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B" w:rsidRDefault="0094311B" w:rsidP="00884961">
      <w:pPr>
        <w:jc w:val="center"/>
        <w:rPr>
          <w:rFonts w:ascii="Times New Roman" w:hAnsi="Times New Roman"/>
          <w:sz w:val="28"/>
          <w:szCs w:val="28"/>
        </w:rPr>
      </w:pPr>
      <w:bookmarkStart w:id="0" w:name="_Toc415833114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7362" cy="8896350"/>
            <wp:effectExtent l="19050" t="0" r="0" b="0"/>
            <wp:docPr id="1" name="Рисунок 0" descr="Адаптированная программа нач.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 программа нач. образо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34" w:rsidRDefault="001A0134" w:rsidP="00884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A0134" w:rsidRDefault="001A0134" w:rsidP="00884961">
      <w:pPr>
        <w:jc w:val="center"/>
        <w:rPr>
          <w:rFonts w:ascii="Times New Roman" w:hAnsi="Times New Roman"/>
          <w:sz w:val="28"/>
          <w:szCs w:val="28"/>
        </w:rPr>
      </w:pPr>
    </w:p>
    <w:p w:rsidR="00884961" w:rsidRPr="001A0134" w:rsidRDefault="00884961" w:rsidP="00884961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Целевой раздел__________________________________________</w:t>
      </w:r>
      <w:r w:rsidR="001A0134">
        <w:rPr>
          <w:rFonts w:ascii="Times New Roman" w:hAnsi="Times New Roman"/>
          <w:sz w:val="28"/>
          <w:szCs w:val="28"/>
        </w:rPr>
        <w:t>3</w:t>
      </w:r>
    </w:p>
    <w:p w:rsidR="00884961" w:rsidRPr="001A0134" w:rsidRDefault="00884961" w:rsidP="00884961">
      <w:pPr>
        <w:pStyle w:val="ad"/>
        <w:numPr>
          <w:ilvl w:val="1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Пояснительная записка</w:t>
      </w:r>
      <w:r w:rsidR="001A0134">
        <w:rPr>
          <w:rFonts w:ascii="Times New Roman" w:hAnsi="Times New Roman"/>
          <w:sz w:val="28"/>
          <w:szCs w:val="28"/>
        </w:rPr>
        <w:t xml:space="preserve"> _______________________________3</w:t>
      </w:r>
    </w:p>
    <w:p w:rsidR="00884961" w:rsidRPr="001A0134" w:rsidRDefault="00884961" w:rsidP="00884961">
      <w:pPr>
        <w:pStyle w:val="ad"/>
        <w:numPr>
          <w:ilvl w:val="1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Планируемые результаты освоения обучающимися с задержкой психического развития адаптированной общеобразовательной программы начального общего образования</w:t>
      </w:r>
      <w:r w:rsidR="001A0134">
        <w:rPr>
          <w:rFonts w:ascii="Times New Roman" w:hAnsi="Times New Roman"/>
          <w:sz w:val="28"/>
          <w:szCs w:val="28"/>
        </w:rPr>
        <w:t>_______________8</w:t>
      </w:r>
    </w:p>
    <w:p w:rsidR="001A0134" w:rsidRPr="001A0134" w:rsidRDefault="001A0134" w:rsidP="00884961">
      <w:pPr>
        <w:pStyle w:val="ad"/>
        <w:numPr>
          <w:ilvl w:val="1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Система оценки достижения обучающимися с задержкой психического развития планируемых результатов освоения адаптированной общеобразовательной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__________________________________________11</w:t>
      </w:r>
    </w:p>
    <w:p w:rsidR="00884961" w:rsidRPr="001A0134" w:rsidRDefault="001A0134" w:rsidP="00884961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>___________________________________15</w:t>
      </w:r>
    </w:p>
    <w:p w:rsidR="00884961" w:rsidRPr="001A0134" w:rsidRDefault="001A0134" w:rsidP="001A0134">
      <w:pPr>
        <w:pStyle w:val="ad"/>
        <w:numPr>
          <w:ilvl w:val="1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Направление и содержание программы коррекционной работы</w:t>
      </w:r>
      <w:r>
        <w:rPr>
          <w:rFonts w:ascii="Times New Roman" w:hAnsi="Times New Roman"/>
          <w:sz w:val="28"/>
          <w:szCs w:val="28"/>
        </w:rPr>
        <w:t>_15</w:t>
      </w:r>
    </w:p>
    <w:p w:rsidR="001A0134" w:rsidRPr="001A0134" w:rsidRDefault="001A0134" w:rsidP="001A0134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Организационный раздел</w:t>
      </w:r>
      <w:r>
        <w:rPr>
          <w:rFonts w:ascii="Times New Roman" w:hAnsi="Times New Roman"/>
          <w:sz w:val="28"/>
          <w:szCs w:val="28"/>
        </w:rPr>
        <w:t>__________________________________40</w:t>
      </w:r>
    </w:p>
    <w:p w:rsidR="001A0134" w:rsidRPr="001A0134" w:rsidRDefault="001A0134" w:rsidP="001A0134">
      <w:pPr>
        <w:pStyle w:val="ad"/>
        <w:numPr>
          <w:ilvl w:val="1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 xml:space="preserve"> Учебный план</w:t>
      </w:r>
      <w:r>
        <w:rPr>
          <w:rFonts w:ascii="Times New Roman" w:hAnsi="Times New Roman"/>
          <w:sz w:val="28"/>
          <w:szCs w:val="28"/>
        </w:rPr>
        <w:t>_______________________________________40</w:t>
      </w:r>
    </w:p>
    <w:p w:rsidR="001A0134" w:rsidRPr="001A0134" w:rsidRDefault="001A0134" w:rsidP="001A0134">
      <w:pPr>
        <w:pStyle w:val="ad"/>
        <w:numPr>
          <w:ilvl w:val="1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134">
        <w:rPr>
          <w:rFonts w:ascii="Times New Roman" w:hAnsi="Times New Roman"/>
          <w:sz w:val="28"/>
          <w:szCs w:val="28"/>
        </w:rPr>
        <w:t>Система условий реализации адаптированной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hAnsi="Times New Roman"/>
          <w:sz w:val="28"/>
          <w:szCs w:val="28"/>
        </w:rPr>
        <w:t>___________________________________40</w:t>
      </w:r>
    </w:p>
    <w:p w:rsidR="00884961" w:rsidRDefault="00884961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Default="001A0134" w:rsidP="00884961">
      <w:pPr>
        <w:rPr>
          <w:sz w:val="28"/>
          <w:szCs w:val="28"/>
        </w:rPr>
      </w:pPr>
    </w:p>
    <w:p w:rsidR="001A0134" w:rsidRPr="00884961" w:rsidRDefault="001A0134" w:rsidP="00884961">
      <w:pPr>
        <w:rPr>
          <w:sz w:val="28"/>
          <w:szCs w:val="28"/>
        </w:rPr>
      </w:pPr>
    </w:p>
    <w:p w:rsidR="00907752" w:rsidRPr="007A4199" w:rsidRDefault="00EC2DC3" w:rsidP="007A41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0"/>
    </w:p>
    <w:p w:rsidR="00907752" w:rsidRPr="007A4199" w:rsidRDefault="00B65CBF" w:rsidP="007A4199">
      <w:pPr>
        <w:tabs>
          <w:tab w:val="left" w:pos="0"/>
          <w:tab w:val="right" w:leader="dot" w:pos="9639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15833115"/>
      <w:r w:rsidRPr="007A4199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bookmarkEnd w:id="1"/>
    </w:p>
    <w:p w:rsidR="009C3DA3" w:rsidRPr="007A4199" w:rsidRDefault="009C3DA3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b/>
          <w:sz w:val="24"/>
          <w:szCs w:val="24"/>
        </w:rPr>
        <w:t xml:space="preserve">Цель реализации </w:t>
      </w:r>
      <w:r w:rsidR="00E06C2A" w:rsidRPr="007A4199">
        <w:rPr>
          <w:rFonts w:ascii="Times New Roman" w:hAnsi="Times New Roman" w:cs="Times New Roman"/>
          <w:b/>
          <w:sz w:val="24"/>
          <w:szCs w:val="24"/>
        </w:rPr>
        <w:t xml:space="preserve">адаптированной  </w:t>
      </w:r>
      <w:r w:rsidR="00EA7D8D" w:rsidRPr="007A41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программы начального общего образования обучающихся с задержкой психического развития</w:t>
      </w:r>
    </w:p>
    <w:p w:rsidR="00BB7EF8" w:rsidRPr="007A4199" w:rsidRDefault="00E06C2A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7A4199">
        <w:rPr>
          <w:rFonts w:ascii="Times New Roman" w:hAnsi="Times New Roman" w:cs="Times New Roman"/>
          <w:b/>
          <w:sz w:val="24"/>
          <w:szCs w:val="24"/>
        </w:rPr>
        <w:t>Цель реализации А</w:t>
      </w:r>
      <w:r w:rsidR="00EA7D8D" w:rsidRPr="007A4199">
        <w:rPr>
          <w:rFonts w:ascii="Times New Roman" w:hAnsi="Times New Roman" w:cs="Times New Roman"/>
          <w:b/>
          <w:sz w:val="24"/>
          <w:szCs w:val="24"/>
        </w:rPr>
        <w:t>ОП НОО обучающихся с ЗПР</w:t>
      </w:r>
      <w:r w:rsidR="00EA7D8D" w:rsidRPr="007A4199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 —</w:t>
      </w:r>
      <w:r w:rsidR="002A7C3B" w:rsidRPr="007A4199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7A4199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7A4199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7A4199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7A4199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7A4199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7A4199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A7D8D" w:rsidRDefault="00EA7D8D" w:rsidP="00884961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7A4199">
        <w:rPr>
          <w:rFonts w:ascii="Times New Roman" w:hAnsi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EA7D8D" w:rsidRPr="007A4199" w:rsidRDefault="00EA7D8D" w:rsidP="007A4199">
      <w:pPr>
        <w:pStyle w:val="afc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7A4199">
        <w:rPr>
          <w:color w:val="auto"/>
          <w:sz w:val="24"/>
          <w:szCs w:val="24"/>
        </w:rPr>
        <w:t>• </w:t>
      </w:r>
      <w:r w:rsidR="00660A5A" w:rsidRPr="007A4199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F44092" w:rsidRPr="007A4199">
        <w:rPr>
          <w:caps w:val="0"/>
          <w:sz w:val="24"/>
          <w:szCs w:val="24"/>
        </w:rPr>
        <w:t xml:space="preserve"> </w:t>
      </w:r>
      <w:r w:rsidRPr="007A4199">
        <w:rPr>
          <w:caps w:val="0"/>
          <w:color w:val="auto"/>
          <w:sz w:val="24"/>
          <w:szCs w:val="24"/>
        </w:rPr>
        <w:t>обучающихся</w:t>
      </w:r>
      <w:r w:rsidR="00660A5A" w:rsidRPr="007A4199">
        <w:rPr>
          <w:caps w:val="0"/>
          <w:color w:val="auto"/>
          <w:sz w:val="24"/>
          <w:szCs w:val="24"/>
        </w:rPr>
        <w:t xml:space="preserve"> с ЗПР</w:t>
      </w:r>
      <w:r w:rsidRPr="007A4199">
        <w:rPr>
          <w:caps w:val="0"/>
          <w:color w:val="auto"/>
          <w:sz w:val="24"/>
          <w:szCs w:val="24"/>
        </w:rPr>
        <w:t>;</w:t>
      </w:r>
    </w:p>
    <w:p w:rsidR="008005F4" w:rsidRPr="007A4199" w:rsidRDefault="008005F4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достижение планируемых результатов освоения</w:t>
      </w:r>
      <w:r w:rsidR="00F44092" w:rsidRPr="007A4199">
        <w:rPr>
          <w:caps w:val="0"/>
          <w:sz w:val="24"/>
          <w:szCs w:val="24"/>
        </w:rPr>
        <w:t xml:space="preserve"> </w:t>
      </w:r>
      <w:r w:rsidR="00A3054D" w:rsidRPr="007A4199">
        <w:rPr>
          <w:caps w:val="0"/>
          <w:sz w:val="24"/>
          <w:szCs w:val="24"/>
        </w:rPr>
        <w:t>А</w:t>
      </w:r>
      <w:r w:rsidRPr="007A4199">
        <w:rPr>
          <w:caps w:val="0"/>
          <w:sz w:val="24"/>
          <w:szCs w:val="24"/>
        </w:rPr>
        <w:t>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7A4199">
        <w:rPr>
          <w:sz w:val="24"/>
          <w:szCs w:val="24"/>
        </w:rPr>
        <w:t>;</w:t>
      </w:r>
    </w:p>
    <w:p w:rsidR="004A04DF" w:rsidRPr="007A4199" w:rsidRDefault="004A04DF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7A4199">
        <w:rPr>
          <w:caps w:val="0"/>
          <w:sz w:val="24"/>
          <w:szCs w:val="24"/>
        </w:rPr>
        <w:t xml:space="preserve">обучающегося с ЗПР </w:t>
      </w:r>
      <w:r w:rsidRPr="007A4199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F44092" w:rsidRPr="007A4199">
        <w:rPr>
          <w:caps w:val="0"/>
          <w:sz w:val="24"/>
          <w:szCs w:val="24"/>
        </w:rPr>
        <w:t xml:space="preserve"> </w:t>
      </w:r>
      <w:r w:rsidR="00C41F38" w:rsidRPr="007A4199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7A4199">
        <w:rPr>
          <w:sz w:val="24"/>
          <w:szCs w:val="24"/>
        </w:rPr>
        <w:t>;</w:t>
      </w:r>
    </w:p>
    <w:p w:rsidR="00ED010F" w:rsidRPr="007A4199" w:rsidRDefault="00ED010F" w:rsidP="007A4199">
      <w:pPr>
        <w:pStyle w:val="afc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7A4199">
        <w:rPr>
          <w:color w:val="auto"/>
          <w:sz w:val="24"/>
          <w:szCs w:val="24"/>
        </w:rPr>
        <w:t>• </w:t>
      </w:r>
      <w:r w:rsidRPr="007A4199">
        <w:rPr>
          <w:caps w:val="0"/>
          <w:color w:val="auto"/>
          <w:sz w:val="24"/>
          <w:szCs w:val="24"/>
        </w:rPr>
        <w:t>со</w:t>
      </w:r>
      <w:r w:rsidRPr="007A4199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7A4199">
        <w:rPr>
          <w:color w:val="auto"/>
          <w:sz w:val="24"/>
          <w:szCs w:val="24"/>
          <w:u w:color="000000"/>
        </w:rPr>
        <w:t>;</w:t>
      </w:r>
    </w:p>
    <w:p w:rsidR="00336FCD" w:rsidRPr="007A4199" w:rsidRDefault="00336FCD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7A4199">
        <w:rPr>
          <w:sz w:val="24"/>
          <w:szCs w:val="24"/>
        </w:rPr>
        <w:t>;</w:t>
      </w:r>
    </w:p>
    <w:p w:rsidR="00336FCD" w:rsidRPr="007A4199" w:rsidRDefault="00336FCD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7A4199">
        <w:rPr>
          <w:sz w:val="24"/>
          <w:szCs w:val="24"/>
        </w:rPr>
        <w:t>;</w:t>
      </w:r>
    </w:p>
    <w:p w:rsidR="00DB7A10" w:rsidRPr="007A4199" w:rsidRDefault="00DB7A10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A7D8D" w:rsidRPr="007A4199" w:rsidRDefault="00EA7D8D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7A4199">
        <w:rPr>
          <w:sz w:val="24"/>
          <w:szCs w:val="24"/>
        </w:rPr>
        <w:t>;</w:t>
      </w:r>
    </w:p>
    <w:p w:rsidR="00DB7A10" w:rsidRPr="007A4199" w:rsidRDefault="00DB7A10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7A4199">
        <w:rPr>
          <w:sz w:val="24"/>
          <w:szCs w:val="24"/>
        </w:rPr>
        <w:t>;</w:t>
      </w:r>
    </w:p>
    <w:p w:rsidR="00EA7D8D" w:rsidRPr="007A4199" w:rsidRDefault="00EA7D8D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="00DE0DCE" w:rsidRPr="007A4199">
        <w:rPr>
          <w:caps w:val="0"/>
          <w:sz w:val="24"/>
          <w:szCs w:val="24"/>
        </w:rPr>
        <w:t>;</w:t>
      </w:r>
    </w:p>
    <w:p w:rsidR="00DE0DCE" w:rsidRPr="007A4199" w:rsidRDefault="00DE0DCE" w:rsidP="007A4199">
      <w:pPr>
        <w:pStyle w:val="afc"/>
        <w:spacing w:line="276" w:lineRule="auto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Pr="007A4199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</w:t>
      </w:r>
      <w:r w:rsidR="00A3054D" w:rsidRPr="007A4199">
        <w:rPr>
          <w:caps w:val="0"/>
          <w:sz w:val="24"/>
          <w:szCs w:val="24"/>
        </w:rPr>
        <w:t>льной среды (</w:t>
      </w:r>
      <w:r w:rsidRPr="007A4199">
        <w:rPr>
          <w:caps w:val="0"/>
          <w:sz w:val="24"/>
          <w:szCs w:val="24"/>
        </w:rPr>
        <w:t>города</w:t>
      </w:r>
      <w:r w:rsidR="00A3054D" w:rsidRPr="007A4199">
        <w:rPr>
          <w:caps w:val="0"/>
          <w:sz w:val="24"/>
          <w:szCs w:val="24"/>
        </w:rPr>
        <w:t>, района</w:t>
      </w:r>
      <w:r w:rsidRPr="007A4199">
        <w:rPr>
          <w:caps w:val="0"/>
          <w:sz w:val="24"/>
          <w:szCs w:val="24"/>
        </w:rPr>
        <w:t>).</w:t>
      </w:r>
    </w:p>
    <w:p w:rsidR="0058462F" w:rsidRPr="007A4199" w:rsidRDefault="00E83012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A3054D" w:rsidRPr="007A4199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DE0DCE" w:rsidRPr="007A4199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начального общего образования обучающихся с задержкой психического развития</w:t>
      </w:r>
    </w:p>
    <w:p w:rsidR="00A3054D" w:rsidRPr="007A4199" w:rsidRDefault="00A3054D" w:rsidP="007A4199">
      <w:pPr>
        <w:pStyle w:val="afc"/>
        <w:spacing w:line="276" w:lineRule="auto"/>
        <w:ind w:firstLine="709"/>
        <w:rPr>
          <w:b/>
          <w:sz w:val="24"/>
          <w:szCs w:val="24"/>
        </w:rPr>
      </w:pPr>
      <w:r w:rsidRPr="007A4199">
        <w:rPr>
          <w:caps w:val="0"/>
          <w:color w:val="auto"/>
          <w:kern w:val="28"/>
          <w:sz w:val="24"/>
          <w:szCs w:val="24"/>
        </w:rPr>
        <w:t>В основу разработки и реализации АОП</w:t>
      </w:r>
      <w:r w:rsidRPr="007A4199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7A4199">
        <w:rPr>
          <w:caps w:val="0"/>
          <w:color w:val="auto"/>
          <w:kern w:val="28"/>
          <w:sz w:val="24"/>
          <w:szCs w:val="24"/>
        </w:rPr>
        <w:t xml:space="preserve"> обучающихсяс ЗПР заложены </w:t>
      </w:r>
      <w:r w:rsidRPr="007A4199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7A4199">
        <w:rPr>
          <w:caps w:val="0"/>
          <w:color w:val="auto"/>
          <w:kern w:val="28"/>
          <w:sz w:val="24"/>
          <w:szCs w:val="24"/>
        </w:rPr>
        <w:t>и</w:t>
      </w:r>
      <w:r w:rsidRPr="007A4199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7A4199">
        <w:rPr>
          <w:caps w:val="0"/>
          <w:color w:val="auto"/>
          <w:kern w:val="28"/>
          <w:sz w:val="24"/>
          <w:szCs w:val="24"/>
        </w:rPr>
        <w:t>.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7A4199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АОП НОО 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7A4199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A3054D" w:rsidRPr="007A4199" w:rsidRDefault="00A3054D" w:rsidP="007A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lastRenderedPageBreak/>
        <w:t xml:space="preserve">Применение дифференцированного подхода к созданию и реализации АОП НОО обеспечивает 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7A4199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</w:t>
      </w:r>
      <w:r w:rsidR="00FA467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7A4199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АОП НОО обучающихся с ЗПР реализация деятельностного подхода обеспечивает:</w:t>
      </w:r>
    </w:p>
    <w:p w:rsidR="00A3054D" w:rsidRPr="007A4199" w:rsidRDefault="00A3054D" w:rsidP="007A4199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A3054D" w:rsidRPr="007A4199" w:rsidRDefault="00A3054D" w:rsidP="007A4199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A3054D" w:rsidRPr="007A4199" w:rsidRDefault="00A3054D" w:rsidP="007A4199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A3054D" w:rsidRPr="007A4199" w:rsidRDefault="00A3054D" w:rsidP="007A4199">
      <w:pPr>
        <w:numPr>
          <w:ilvl w:val="0"/>
          <w:numId w:val="1"/>
        </w:numPr>
        <w:tabs>
          <w:tab w:val="clear" w:pos="72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7A4199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>формирования АОП НОО</w:t>
      </w:r>
      <w:r w:rsidR="00F44092" w:rsidRPr="007A4199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7A4199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3054D" w:rsidRPr="007A4199" w:rsidRDefault="00A3054D" w:rsidP="007A4199">
      <w:pPr>
        <w:spacing w:after="0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A3054D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• </w:t>
      </w:r>
      <w:r w:rsidRPr="007A4199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A3054D" w:rsidRPr="007A4199" w:rsidRDefault="00A3054D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3DA3" w:rsidRPr="007A4199" w:rsidRDefault="009C3DA3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3054D" w:rsidRPr="007A4199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DE0DCE" w:rsidRPr="007A4199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начального общего образования обучающихся с задержкой психического развития</w:t>
      </w:r>
    </w:p>
    <w:p w:rsidR="009B1CEB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Адаптированная</w:t>
      </w:r>
      <w:r w:rsidR="009B1CEB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общеобразовательная программа начального общего образования </w:t>
      </w:r>
      <w:r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</w:t>
      </w:r>
      <w:r w:rsidR="009B1CEB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="009B1CEB" w:rsidRPr="007A4199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D529F1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АОП</w:t>
      </w:r>
      <w:r w:rsidR="00982A8C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7A4199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12979" w:rsidRPr="007A4199" w:rsidRDefault="00A3054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82A8C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ОП НОО представляет собой адаптированный вариант основной образовательной программы начального общего образования (далее —ООП НОО). Адаптация программы предполагает введение программы коррекционной работы, </w:t>
      </w:r>
      <w:r w:rsidR="00D12979" w:rsidRPr="007A4199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</w:t>
      </w:r>
      <w:r w:rsidR="00982A8C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ОП НОО, требований к результатам освоения программы коррекционной работы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 условиям реализации А</w:t>
      </w:r>
      <w:r w:rsidR="00982A8C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ОП НОО. </w:t>
      </w:r>
      <w:r w:rsidR="00D12979" w:rsidRPr="007A4199">
        <w:rPr>
          <w:rFonts w:ascii="Times New Roman" w:hAnsi="Times New Roman" w:cs="Times New Roman"/>
          <w:color w:val="auto"/>
          <w:sz w:val="24"/>
          <w:szCs w:val="24"/>
        </w:rPr>
        <w:t>Обязательными у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словиями реализации А</w:t>
      </w:r>
      <w:r w:rsidR="00D12979" w:rsidRPr="007A4199">
        <w:rPr>
          <w:rFonts w:ascii="Times New Roman" w:hAnsi="Times New Roman" w:cs="Times New Roman"/>
          <w:color w:val="auto"/>
          <w:sz w:val="24"/>
          <w:szCs w:val="24"/>
        </w:rPr>
        <w:t>ОП НОО обучающихся с ЗПР является психолого-педагогическое сопровождение обучающегося, согласованная работа учителя</w:t>
      </w:r>
      <w:r w:rsidR="00F44092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2979" w:rsidRPr="007A4199">
        <w:rPr>
          <w:rFonts w:ascii="Times New Roman" w:hAnsi="Times New Roman" w:cs="Times New Roman"/>
          <w:color w:val="auto"/>
          <w:sz w:val="24"/>
          <w:szCs w:val="24"/>
        </w:rPr>
        <w:t>начальных классов с педагогами, реализующими программу коррекционной работы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для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каждого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обучающегося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определяется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с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учетом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его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особых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образовательных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потребностей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на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основе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рекомендаций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0E0AC4" w:rsidRPr="007A4199">
        <w:rPr>
          <w:rFonts w:ascii="Times New Roman" w:hAnsi="Times New Roman" w:cs="Times New Roman"/>
          <w:color w:val="auto"/>
          <w:sz w:val="24"/>
          <w:szCs w:val="24"/>
          <w:u w:color="000000"/>
        </w:rPr>
        <w:t>ПМПК, ИПР.</w:t>
      </w:r>
    </w:p>
    <w:p w:rsidR="009C3DA3" w:rsidRPr="007A4199" w:rsidRDefault="009C3DA3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8A40D4" w:rsidRPr="007A4199" w:rsidRDefault="008A40D4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</w:p>
    <w:p w:rsidR="008A40D4" w:rsidRPr="007A4199" w:rsidRDefault="008A40D4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7A4199">
        <w:rPr>
          <w:rFonts w:ascii="Times New Roman" w:hAnsi="Times New Roman" w:cs="Times New Roman"/>
          <w:sz w:val="24"/>
          <w:szCs w:val="24"/>
        </w:rPr>
        <w:t>ЗПР –</w:t>
      </w:r>
      <w:r w:rsidRPr="007A4199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F44092" w:rsidRPr="007A4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A40D4" w:rsidRPr="007A4199" w:rsidRDefault="008A40D4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</w:t>
      </w:r>
      <w:r w:rsidRPr="007A4199">
        <w:rPr>
          <w:rFonts w:ascii="Times New Roman" w:hAnsi="Times New Roman" w:cs="Times New Roman"/>
          <w:sz w:val="24"/>
          <w:szCs w:val="24"/>
        </w:rPr>
        <w:lastRenderedPageBreak/>
        <w:t>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7A4199" w:rsidRDefault="008A40D4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A40D4" w:rsidRPr="007A4199" w:rsidRDefault="008A40D4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A40D4" w:rsidRPr="007A4199" w:rsidRDefault="008A40D4" w:rsidP="007A41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7A4199">
        <w:rPr>
          <w:rFonts w:ascii="Times New Roman" w:hAnsi="Times New Roman" w:cs="Times New Roman"/>
          <w:sz w:val="24"/>
          <w:szCs w:val="24"/>
        </w:rPr>
        <w:t>.</w:t>
      </w:r>
    </w:p>
    <w:p w:rsidR="008B4E68" w:rsidRPr="007A4199" w:rsidRDefault="00637FCA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АОП НОО </w:t>
      </w:r>
      <w:r w:rsidR="008B4E68" w:rsidRPr="007A4199">
        <w:rPr>
          <w:rFonts w:ascii="Times New Roman" w:hAnsi="Times New Roman" w:cs="Times New Roman"/>
          <w:sz w:val="24"/>
          <w:szCs w:val="24"/>
        </w:rPr>
        <w:t>адресована обучающимся с ЗПР, достигшим к моменту поступления в школу уровня психофизического развития близкого возрастной норме, но отмечаются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="008B4E68" w:rsidRPr="007A4199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</w:t>
      </w:r>
      <w:r w:rsidR="00406572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E68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r w:rsidR="001D48C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</w:t>
      </w:r>
      <w:r w:rsidR="008B4E68" w:rsidRPr="007A4199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</w:p>
    <w:p w:rsidR="009C3DA3" w:rsidRPr="007A4199" w:rsidRDefault="009C3DA3" w:rsidP="007A419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29710A" w:rsidRPr="007A4199" w:rsidRDefault="0029710A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7A41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</w:t>
      </w:r>
      <w:r w:rsidRPr="007A41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образовательные потребности, как общие для всех обучающихся с ОВЗ, так и специфические. </w:t>
      </w:r>
    </w:p>
    <w:p w:rsidR="0029710A" w:rsidRPr="007A4199" w:rsidRDefault="0029710A" w:rsidP="007A4199">
      <w:pPr>
        <w:pStyle w:val="09PodZAG"/>
        <w:widowControl w:val="0"/>
        <w:spacing w:after="0" w:line="276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7A4199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9710A" w:rsidRPr="007A4199" w:rsidRDefault="0029710A" w:rsidP="007A4199">
      <w:pPr>
        <w:pStyle w:val="p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</w:pPr>
      <w:r w:rsidRPr="007A4199"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7A4199" w:rsidRDefault="0029710A" w:rsidP="007A4199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276" w:lineRule="auto"/>
        <w:ind w:left="0" w:firstLine="709"/>
        <w:jc w:val="both"/>
      </w:pPr>
      <w:r w:rsidRPr="007A4199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A3C7C" w:rsidRPr="007A4199" w:rsidRDefault="0029710A" w:rsidP="007A4199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276" w:lineRule="auto"/>
        <w:ind w:left="0" w:firstLine="709"/>
        <w:jc w:val="both"/>
      </w:pPr>
      <w:r w:rsidRPr="007A4199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7A4199">
        <w:t>предметных</w:t>
      </w:r>
      <w:r w:rsidRPr="007A4199">
        <w:t xml:space="preserve"> областей, так и в процессе индивидуальной работы;</w:t>
      </w:r>
    </w:p>
    <w:p w:rsidR="0029710A" w:rsidRPr="007A4199" w:rsidRDefault="0029710A" w:rsidP="007A4199">
      <w:pPr>
        <w:pStyle w:val="p4"/>
        <w:spacing w:before="0" w:beforeAutospacing="0" w:after="0" w:afterAutospacing="0" w:line="276" w:lineRule="auto"/>
        <w:ind w:firstLine="709"/>
        <w:jc w:val="both"/>
      </w:pPr>
      <w:r w:rsidRPr="007A4199">
        <w:rPr>
          <w:rStyle w:val="s1"/>
        </w:rPr>
        <w:sym w:font="Symbol" w:char="F0B7"/>
      </w:r>
      <w:r w:rsidRPr="007A4199">
        <w:rPr>
          <w:rStyle w:val="s1"/>
        </w:rPr>
        <w:t> </w:t>
      </w:r>
      <w:r w:rsidRPr="007A4199">
        <w:t>психологическое сопровождение, оптимизирующее взаимодействие ребенка с педагогами и соучениками; </w:t>
      </w:r>
    </w:p>
    <w:p w:rsidR="0029710A" w:rsidRPr="007A4199" w:rsidRDefault="0029710A" w:rsidP="007A4199">
      <w:pPr>
        <w:pStyle w:val="p4"/>
        <w:spacing w:before="0" w:beforeAutospacing="0" w:after="0" w:afterAutospacing="0" w:line="276" w:lineRule="auto"/>
        <w:ind w:firstLine="709"/>
        <w:jc w:val="both"/>
      </w:pPr>
      <w:r w:rsidRPr="007A4199">
        <w:rPr>
          <w:rStyle w:val="s1"/>
        </w:rPr>
        <w:sym w:font="Symbol" w:char="F0B7"/>
      </w:r>
      <w:r w:rsidRPr="007A4199">
        <w:rPr>
          <w:rStyle w:val="s1"/>
        </w:rPr>
        <w:t> </w:t>
      </w:r>
      <w:r w:rsidRPr="007A4199"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7A4199" w:rsidRDefault="0029710A" w:rsidP="007A4199">
      <w:pPr>
        <w:pStyle w:val="p4"/>
        <w:spacing w:before="0" w:beforeAutospacing="0" w:after="0" w:afterAutospacing="0" w:line="276" w:lineRule="auto"/>
        <w:ind w:firstLine="709"/>
        <w:jc w:val="both"/>
      </w:pPr>
      <w:r w:rsidRPr="007A4199">
        <w:rPr>
          <w:rStyle w:val="s1"/>
        </w:rPr>
        <w:sym w:font="Symbol" w:char="F0B7"/>
      </w:r>
      <w:r w:rsidRPr="007A4199">
        <w:rPr>
          <w:rStyle w:val="s1"/>
        </w:rPr>
        <w:t> </w:t>
      </w:r>
      <w:r w:rsidRPr="007A4199"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7A4199" w:rsidRDefault="0029710A" w:rsidP="007A4199">
      <w:pPr>
        <w:pStyle w:val="p4"/>
        <w:spacing w:before="0" w:beforeAutospacing="0" w:after="0" w:afterAutospacing="0" w:line="276" w:lineRule="auto"/>
        <w:ind w:firstLine="709"/>
        <w:jc w:val="both"/>
      </w:pPr>
      <w:r w:rsidRPr="007A4199">
        <w:rPr>
          <w:shd w:val="clear" w:color="auto" w:fill="FFFFFF"/>
        </w:rPr>
        <w:t>Для о</w:t>
      </w:r>
      <w:r w:rsidR="00637FCA" w:rsidRPr="007A4199">
        <w:rPr>
          <w:shd w:val="clear" w:color="auto" w:fill="FFFFFF"/>
        </w:rPr>
        <w:t xml:space="preserve">бучающихся с ЗПР, осваивающих АОП НОО </w:t>
      </w:r>
      <w:r w:rsidRPr="007A4199">
        <w:rPr>
          <w:shd w:val="clear" w:color="auto" w:fill="FFFFFF"/>
        </w:rPr>
        <w:t>характерны следующие специфические образовательные потребности:</w:t>
      </w:r>
    </w:p>
    <w:p w:rsidR="00B50597" w:rsidRPr="007A4199" w:rsidRDefault="00B50597" w:rsidP="007A4199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адаптация основной</w:t>
      </w:r>
      <w:r w:rsidR="00F4409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 общего образования с учетом необходимости коррекции психофизического развития;</w:t>
      </w:r>
    </w:p>
    <w:p w:rsidR="00033592" w:rsidRPr="007A4199" w:rsidRDefault="00033592" w:rsidP="007A4199">
      <w:pPr>
        <w:pStyle w:val="p4"/>
        <w:spacing w:before="0" w:beforeAutospacing="0" w:after="0" w:afterAutospacing="0" w:line="276" w:lineRule="auto"/>
        <w:ind w:firstLine="709"/>
        <w:jc w:val="both"/>
      </w:pPr>
      <w:r w:rsidRPr="007A4199">
        <w:rPr>
          <w:rStyle w:val="s1"/>
        </w:rPr>
        <w:sym w:font="Symbol" w:char="F0B7"/>
      </w:r>
      <w:r w:rsidRPr="007A4199">
        <w:rPr>
          <w:rStyle w:val="s1"/>
        </w:rPr>
        <w:t> </w:t>
      </w:r>
      <w:r w:rsidRPr="007A4199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33592" w:rsidRPr="007A4199" w:rsidRDefault="00033592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7A4199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:rsidR="003A4CCF" w:rsidRPr="007A4199" w:rsidRDefault="003A4CCF" w:rsidP="007A4199">
      <w:pPr>
        <w:pStyle w:val="p4"/>
        <w:spacing w:before="0" w:beforeAutospacing="0" w:after="0" w:afterAutospacing="0" w:line="276" w:lineRule="auto"/>
        <w:ind w:firstLine="709"/>
        <w:jc w:val="both"/>
      </w:pPr>
      <w:r w:rsidRPr="007A4199">
        <w:rPr>
          <w:rStyle w:val="s1"/>
        </w:rPr>
        <w:sym w:font="Symbol" w:char="F0B7"/>
      </w:r>
      <w:r w:rsidRPr="007A4199">
        <w:rPr>
          <w:rStyle w:val="s1"/>
        </w:rPr>
        <w:t> </w:t>
      </w:r>
      <w:r w:rsidRPr="007A4199">
        <w:t>организаци</w:t>
      </w:r>
      <w:r w:rsidR="00B50597" w:rsidRPr="007A4199">
        <w:t>я</w:t>
      </w:r>
      <w:r w:rsidRPr="007A4199">
        <w:t xml:space="preserve"> процесса обучения с учетом специфики усвоения знаний, умений и навыков обучающимися с ЗПР </w:t>
      </w:r>
      <w:r w:rsidR="00EC4A28" w:rsidRPr="007A4199">
        <w:t xml:space="preserve">с учетом темпа учебной работы </w:t>
      </w:r>
      <w:r w:rsidRPr="007A4199"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B50597" w:rsidRPr="007A4199" w:rsidRDefault="00B50597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="00FA3C7C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7A4199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7A419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7A4199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:rsidR="00033592" w:rsidRPr="007A4199" w:rsidRDefault="00033592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:rsidR="00B50597" w:rsidRPr="007A4199" w:rsidRDefault="00B50597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F13801" w:rsidRPr="007A4199" w:rsidRDefault="003A4CCF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46807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8E79E4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E79E4" w:rsidRPr="007A4199" w:rsidRDefault="008E79E4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7A41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7A4199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8102A" w:rsidRPr="007A4199" w:rsidRDefault="00067714" w:rsidP="007A4199">
      <w:pPr>
        <w:tabs>
          <w:tab w:val="left" w:pos="0"/>
          <w:tab w:val="right" w:leader="dot" w:pos="9639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15833116"/>
      <w:r w:rsidRPr="007A419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8102A" w:rsidRPr="007A419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="00E8102A" w:rsidRPr="007A4199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</w:t>
      </w:r>
      <w:r w:rsidR="00637FCA" w:rsidRPr="007A4199">
        <w:rPr>
          <w:rFonts w:ascii="Times New Roman" w:hAnsi="Times New Roman" w:cs="Times New Roman"/>
          <w:b/>
          <w:sz w:val="24"/>
          <w:szCs w:val="24"/>
        </w:rPr>
        <w:t xml:space="preserve">азвития адаптированной </w:t>
      </w:r>
      <w:r w:rsidR="00E8102A" w:rsidRPr="007A4199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начального общего образования</w:t>
      </w:r>
      <w:bookmarkEnd w:id="2"/>
    </w:p>
    <w:p w:rsidR="006E125A" w:rsidRPr="007A4199" w:rsidRDefault="006E125A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Самым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общим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результатом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освоения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="00637FCA" w:rsidRPr="007A4199">
        <w:rPr>
          <w:rFonts w:ascii="Times New Roman" w:hAnsi="Times New Roman" w:cs="Times New Roman"/>
          <w:sz w:val="24"/>
          <w:szCs w:val="24"/>
        </w:rPr>
        <w:t>А</w:t>
      </w:r>
      <w:r w:rsidRPr="007A4199">
        <w:rPr>
          <w:rFonts w:ascii="Times New Roman" w:hAnsi="Times New Roman" w:cs="Times New Roman"/>
          <w:sz w:val="24"/>
          <w:szCs w:val="24"/>
        </w:rPr>
        <w:t>ОП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НОО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обучающихся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с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ЗПР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должно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стать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полноценное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начальное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общее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образование, развитие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="005A48CD" w:rsidRPr="007A4199">
        <w:rPr>
          <w:rFonts w:ascii="Times New Roman" w:hAnsi="Times New Roman" w:cs="Times New Roman"/>
          <w:sz w:val="24"/>
          <w:szCs w:val="24"/>
        </w:rPr>
        <w:t>социальных (</w:t>
      </w:r>
      <w:r w:rsidRPr="007A4199">
        <w:rPr>
          <w:rFonts w:ascii="Times New Roman" w:hAnsi="Times New Roman" w:cs="Times New Roman"/>
          <w:sz w:val="24"/>
          <w:szCs w:val="24"/>
        </w:rPr>
        <w:t>жизненных</w:t>
      </w:r>
      <w:r w:rsidR="005A48CD" w:rsidRPr="007A4199">
        <w:rPr>
          <w:rFonts w:ascii="Times New Roman" w:hAnsi="Times New Roman" w:cs="Times New Roman"/>
          <w:sz w:val="24"/>
          <w:szCs w:val="24"/>
        </w:rPr>
        <w:t>)</w:t>
      </w:r>
      <w:r w:rsidRPr="007A419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E8102A" w:rsidRPr="007A4199" w:rsidRDefault="00E8102A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99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7A4199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7A4199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="00637FCA" w:rsidRPr="007A41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199">
        <w:rPr>
          <w:rFonts w:ascii="Times New Roman" w:eastAsia="Times New Roman" w:hAnsi="Times New Roman" w:cs="Times New Roman"/>
          <w:sz w:val="24"/>
          <w:szCs w:val="24"/>
        </w:rPr>
        <w:t>ОП НОО соответствуют ФГОС НОО</w:t>
      </w:r>
      <w:r w:rsidR="005157DB" w:rsidRPr="007A4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F96" w:rsidRPr="007A4199" w:rsidRDefault="00E22318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7A4199">
        <w:rPr>
          <w:rFonts w:ascii="Times New Roman" w:hAnsi="Times New Roman" w:cs="Times New Roman"/>
          <w:sz w:val="24"/>
          <w:szCs w:val="24"/>
        </w:rPr>
        <w:t>ЗПР</w:t>
      </w:r>
      <w:r w:rsidR="00637FCA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ОП НОО дополняются </w:t>
      </w:r>
      <w:r w:rsidR="00050F96" w:rsidRPr="007A4199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7714" w:rsidRPr="007A4199" w:rsidRDefault="00FA2D80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D142B1" w:rsidRPr="007A4199" w:rsidRDefault="00EE7075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Р</w:t>
      </w:r>
      <w:r w:rsidR="00D142B1" w:rsidRPr="007A4199">
        <w:rPr>
          <w:rFonts w:ascii="Times New Roman" w:hAnsi="Times New Roman" w:cs="Times New Roman"/>
          <w:sz w:val="24"/>
          <w:szCs w:val="24"/>
        </w:rPr>
        <w:t>езультат</w:t>
      </w:r>
      <w:r w:rsidRPr="007A4199">
        <w:rPr>
          <w:rFonts w:ascii="Times New Roman" w:hAnsi="Times New Roman" w:cs="Times New Roman"/>
          <w:sz w:val="24"/>
          <w:szCs w:val="24"/>
        </w:rPr>
        <w:t>ы</w:t>
      </w:r>
      <w:r w:rsidR="00D142B1" w:rsidRPr="007A4199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7A4199">
        <w:rPr>
          <w:rFonts w:ascii="Times New Roman" w:hAnsi="Times New Roman" w:cs="Times New Roman"/>
          <w:sz w:val="24"/>
          <w:szCs w:val="24"/>
        </w:rPr>
        <w:t>ют</w:t>
      </w:r>
      <w:r w:rsidR="00D142B1" w:rsidRPr="007A4199">
        <w:rPr>
          <w:rFonts w:ascii="Times New Roman" w:hAnsi="Times New Roman" w:cs="Times New Roman"/>
          <w:sz w:val="24"/>
          <w:szCs w:val="24"/>
        </w:rPr>
        <w:t xml:space="preserve"> сформированность социальных (жизненных) компетенций, </w:t>
      </w:r>
      <w:r w:rsidR="00D142B1" w:rsidRPr="007A4199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7A4199">
        <w:rPr>
          <w:rFonts w:ascii="Times New Roman" w:hAnsi="Times New Roman" w:cs="Times New Roman"/>
          <w:sz w:val="24"/>
          <w:szCs w:val="24"/>
        </w:rPr>
        <w:t>:</w:t>
      </w:r>
    </w:p>
    <w:p w:rsidR="00D142B1" w:rsidRPr="007A4199" w:rsidRDefault="00D142B1" w:rsidP="007A4199">
      <w:pPr>
        <w:numPr>
          <w:ilvl w:val="0"/>
          <w:numId w:val="2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7A41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4199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142B1" w:rsidRPr="007A4199" w:rsidRDefault="00D142B1" w:rsidP="007A4199">
      <w:pPr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7A4199" w:rsidRDefault="00D142B1" w:rsidP="007A4199">
      <w:pPr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7A4199" w:rsidRDefault="00D142B1" w:rsidP="007A4199">
      <w:pPr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7A4199" w:rsidRDefault="00D142B1" w:rsidP="007A4199">
      <w:pPr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7A4199" w:rsidRDefault="00D142B1" w:rsidP="007A4199">
      <w:pPr>
        <w:numPr>
          <w:ilvl w:val="0"/>
          <w:numId w:val="22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bCs/>
          <w:sz w:val="24"/>
          <w:szCs w:val="24"/>
        </w:rPr>
        <w:lastRenderedPageBreak/>
        <w:t>овладение социально-бытовыми умениями, используемыми в повседневной жизни,</w:t>
      </w:r>
      <w:r w:rsidR="00793A7D" w:rsidRPr="007A4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7A41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7A4199" w:rsidRDefault="00D142B1" w:rsidP="007A419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7A4199" w:rsidRDefault="00D142B1" w:rsidP="007A419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7A4199" w:rsidRDefault="00D142B1" w:rsidP="007A419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142B1" w:rsidRPr="007A4199" w:rsidRDefault="00D142B1" w:rsidP="007A4199">
      <w:pPr>
        <w:numPr>
          <w:ilvl w:val="0"/>
          <w:numId w:val="2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7A4199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142B1" w:rsidRPr="007A4199" w:rsidRDefault="00D142B1" w:rsidP="007A4199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7A4199" w:rsidRDefault="00D142B1" w:rsidP="007A4199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7A4199" w:rsidRDefault="00D142B1" w:rsidP="007A4199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142B1" w:rsidRPr="007A4199" w:rsidRDefault="00D142B1" w:rsidP="007A4199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142B1" w:rsidRPr="007A4199" w:rsidRDefault="00D142B1" w:rsidP="007A4199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142B1" w:rsidRPr="007A4199" w:rsidRDefault="00D142B1" w:rsidP="007A4199">
      <w:pPr>
        <w:numPr>
          <w:ilvl w:val="0"/>
          <w:numId w:val="21"/>
        </w:numPr>
        <w:tabs>
          <w:tab w:val="left" w:pos="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</w:t>
      </w:r>
      <w:r w:rsidR="00637FCA" w:rsidRPr="007A4199">
        <w:rPr>
          <w:rFonts w:ascii="Times New Roman" w:hAnsi="Times New Roman" w:cs="Times New Roman"/>
          <w:sz w:val="24"/>
          <w:szCs w:val="24"/>
        </w:rPr>
        <w:t xml:space="preserve">ии и обогащении опыта реального </w:t>
      </w:r>
      <w:r w:rsidRPr="007A4199">
        <w:rPr>
          <w:rFonts w:ascii="Times New Roman" w:hAnsi="Times New Roman" w:cs="Times New Roman"/>
          <w:sz w:val="24"/>
          <w:szCs w:val="24"/>
        </w:rPr>
        <w:t>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:rsidR="00D142B1" w:rsidRPr="007A4199" w:rsidRDefault="00D142B1" w:rsidP="007A4199">
      <w:pPr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7A4199">
        <w:rPr>
          <w:rFonts w:ascii="Times New Roman" w:hAnsi="Times New Roman" w:cs="Times New Roman"/>
          <w:bCs/>
          <w:sz w:val="24"/>
          <w:szCs w:val="24"/>
        </w:rPr>
        <w:t>,</w:t>
      </w:r>
      <w:r w:rsidR="00406572" w:rsidRPr="007A4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Результаты с</w:t>
      </w:r>
      <w:r w:rsidR="00637FCA" w:rsidRPr="007A4199">
        <w:rPr>
          <w:rFonts w:ascii="Times New Roman" w:hAnsi="Times New Roman" w:cs="Times New Roman"/>
          <w:sz w:val="24"/>
          <w:szCs w:val="24"/>
        </w:rPr>
        <w:t>пециальной поддержки освоения А</w:t>
      </w:r>
      <w:r w:rsidR="00406572" w:rsidRPr="007A4199">
        <w:rPr>
          <w:rFonts w:ascii="Times New Roman" w:hAnsi="Times New Roman" w:cs="Times New Roman"/>
          <w:sz w:val="24"/>
          <w:szCs w:val="24"/>
        </w:rPr>
        <w:t>ОП НОО</w:t>
      </w:r>
      <w:r w:rsidRPr="007A4199">
        <w:rPr>
          <w:rFonts w:ascii="Times New Roman" w:hAnsi="Times New Roman" w:cs="Times New Roman"/>
          <w:sz w:val="24"/>
          <w:szCs w:val="24"/>
        </w:rPr>
        <w:t>: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7A4199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7A4199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7A4199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F156CB" w:rsidRPr="007A4199" w:rsidRDefault="00F156CB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</w:t>
      </w:r>
      <w:r w:rsidRPr="007A4199">
        <w:rPr>
          <w:rFonts w:ascii="Times New Roman" w:hAnsi="Times New Roman" w:cs="Times New Roman"/>
          <w:sz w:val="24"/>
          <w:szCs w:val="24"/>
        </w:rPr>
        <w:lastRenderedPageBreak/>
        <w:t>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7A4199" w:rsidRDefault="00D142B1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сформированные в соответствии с требов</w:t>
      </w:r>
      <w:r w:rsidR="00637FCA" w:rsidRPr="007A4199">
        <w:rPr>
          <w:rFonts w:ascii="Times New Roman" w:hAnsi="Times New Roman" w:cs="Times New Roman"/>
          <w:sz w:val="24"/>
          <w:szCs w:val="24"/>
        </w:rPr>
        <w:t>аниями к результатам освоения А</w:t>
      </w:r>
      <w:r w:rsidRPr="007A4199">
        <w:rPr>
          <w:rFonts w:ascii="Times New Roman" w:hAnsi="Times New Roman" w:cs="Times New Roman"/>
          <w:sz w:val="24"/>
          <w:szCs w:val="24"/>
        </w:rPr>
        <w:t>ОП НОО предметные, метапредметные и личностные результаты;</w:t>
      </w:r>
    </w:p>
    <w:p w:rsidR="00D142B1" w:rsidRPr="007A4199" w:rsidRDefault="00637FCA" w:rsidP="007A41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сформированные в соответствии А</w:t>
      </w:r>
      <w:r w:rsidR="00D142B1" w:rsidRPr="007A4199">
        <w:rPr>
          <w:rFonts w:ascii="Times New Roman" w:hAnsi="Times New Roman" w:cs="Times New Roman"/>
          <w:sz w:val="24"/>
          <w:szCs w:val="24"/>
        </w:rPr>
        <w:t>ОП НОО универсальные учебные действия.</w:t>
      </w:r>
    </w:p>
    <w:p w:rsidR="00067714" w:rsidRPr="007A4199" w:rsidRDefault="00D142B1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5562F0" w:rsidRPr="007A4199" w:rsidRDefault="00576D40" w:rsidP="007A4199">
      <w:pPr>
        <w:tabs>
          <w:tab w:val="left" w:pos="0"/>
          <w:tab w:val="right" w:leader="dot" w:pos="9639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5833117"/>
      <w:r w:rsidRPr="007A419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562F0" w:rsidRPr="007A4199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</w:t>
      </w:r>
      <w:r w:rsidR="005562F0" w:rsidRPr="007A4199">
        <w:rPr>
          <w:rFonts w:ascii="Times New Roman" w:hAnsi="Times New Roman" w:cs="Times New Roman"/>
          <w:b/>
          <w:sz w:val="24"/>
          <w:szCs w:val="24"/>
        </w:rPr>
        <w:br/>
        <w:t xml:space="preserve">с задержкой психического развития планируемых результатов освоения </w:t>
      </w:r>
      <w:r w:rsidR="00637FCA" w:rsidRPr="007A4199">
        <w:rPr>
          <w:rFonts w:ascii="Times New Roman" w:hAnsi="Times New Roman" w:cs="Times New Roman"/>
          <w:b/>
          <w:sz w:val="24"/>
          <w:szCs w:val="24"/>
        </w:rPr>
        <w:br/>
        <w:t xml:space="preserve">адаптированной  </w:t>
      </w:r>
      <w:r w:rsidR="005562F0" w:rsidRPr="007A41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программы</w:t>
      </w:r>
      <w:r w:rsidR="00F5356F" w:rsidRPr="007A4199">
        <w:rPr>
          <w:rFonts w:ascii="Times New Roman" w:hAnsi="Times New Roman" w:cs="Times New Roman"/>
          <w:b/>
          <w:sz w:val="24"/>
          <w:szCs w:val="24"/>
        </w:rPr>
        <w:br/>
      </w:r>
      <w:r w:rsidR="005562F0" w:rsidRPr="007A4199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3"/>
    </w:p>
    <w:p w:rsidR="00C54A16" w:rsidRPr="007A4199" w:rsidRDefault="00C54A16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7A4199" w:rsidRDefault="00BF2E42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</w:t>
      </w:r>
      <w:r w:rsidR="00F44092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пла</w:t>
      </w:r>
      <w:r w:rsidR="00637FCA" w:rsidRPr="007A4199">
        <w:rPr>
          <w:rFonts w:ascii="Times New Roman" w:hAnsi="Times New Roman" w:cs="Times New Roman"/>
          <w:sz w:val="24"/>
          <w:szCs w:val="24"/>
        </w:rPr>
        <w:t>нируемых результатов освоения А</w:t>
      </w:r>
      <w:r w:rsidRPr="007A4199">
        <w:rPr>
          <w:rFonts w:ascii="Times New Roman" w:hAnsi="Times New Roman" w:cs="Times New Roman"/>
          <w:sz w:val="24"/>
          <w:szCs w:val="24"/>
        </w:rPr>
        <w:t>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BF2E42" w:rsidRPr="007A4199" w:rsidRDefault="00BF2E42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</w:t>
      </w:r>
      <w:r w:rsidR="00637FCA" w:rsidRPr="007A4199">
        <w:rPr>
          <w:rFonts w:ascii="Times New Roman" w:hAnsi="Times New Roman" w:cs="Times New Roman"/>
          <w:sz w:val="24"/>
          <w:szCs w:val="24"/>
        </w:rPr>
        <w:t>А</w:t>
      </w:r>
      <w:r w:rsidRPr="007A4199">
        <w:rPr>
          <w:rFonts w:ascii="Times New Roman" w:hAnsi="Times New Roman" w:cs="Times New Roman"/>
          <w:sz w:val="24"/>
          <w:szCs w:val="24"/>
        </w:rPr>
        <w:t>ОП НОО (кроме программы коррекционной работы) осуществляется в соответствии с требованиями ФГОС НОО.</w:t>
      </w:r>
    </w:p>
    <w:p w:rsidR="00294286" w:rsidRPr="007A4199" w:rsidRDefault="00294286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</w:t>
      </w:r>
      <w:r w:rsidRPr="007A4199">
        <w:rPr>
          <w:rFonts w:ascii="Times New Roman" w:hAnsi="Times New Roman" w:cs="Times New Roman"/>
          <w:sz w:val="24"/>
          <w:szCs w:val="24"/>
        </w:rPr>
        <w:t>достижения обучающимся с ЗПР планируемых результатов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при завершении каждого уровня образования</w:t>
      </w:r>
      <w:r w:rsidRPr="007A4199">
        <w:rPr>
          <w:rStyle w:val="aff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530152" w:rsidRPr="007A4199" w:rsidRDefault="00530152" w:rsidP="007A41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</w:t>
      </w:r>
      <w:r w:rsidR="00F44092" w:rsidRPr="007A4199">
        <w:rPr>
          <w:rFonts w:ascii="Times New Roman" w:hAnsi="Times New Roman" w:cs="Times New Roman"/>
        </w:rPr>
        <w:t xml:space="preserve">ударственной итоговой аттестации </w:t>
      </w:r>
      <w:r w:rsidRPr="007A4199">
        <w:rPr>
          <w:rFonts w:ascii="Times New Roman" w:hAnsi="Times New Roman" w:cs="Times New Roman"/>
        </w:rPr>
        <w:t xml:space="preserve">освоения </w:t>
      </w:r>
      <w:r w:rsidR="00637FCA" w:rsidRPr="007A4199">
        <w:rPr>
          <w:rFonts w:ascii="Times New Roman" w:hAnsi="Times New Roman" w:cs="Times New Roman"/>
        </w:rPr>
        <w:t>А</w:t>
      </w:r>
      <w:r w:rsidRPr="007A4199">
        <w:rPr>
          <w:rFonts w:ascii="Times New Roman" w:hAnsi="Times New Roman" w:cs="Times New Roman"/>
        </w:rPr>
        <w:t>ОП НОО в иных формах.</w:t>
      </w:r>
    </w:p>
    <w:p w:rsidR="00530152" w:rsidRPr="007A4199" w:rsidRDefault="00530152" w:rsidP="007A41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Специальные условия</w:t>
      </w:r>
      <w:r w:rsidR="00793A7D" w:rsidRPr="007A4199">
        <w:rPr>
          <w:rFonts w:ascii="Times New Roman" w:hAnsi="Times New Roman" w:cs="Times New Roman"/>
        </w:rPr>
        <w:t xml:space="preserve"> </w:t>
      </w:r>
      <w:r w:rsidRPr="007A4199">
        <w:rPr>
          <w:rFonts w:ascii="Times New Roman" w:hAnsi="Times New Roman" w:cs="Times New Roman"/>
        </w:rPr>
        <w:t xml:space="preserve">проведения </w:t>
      </w:r>
      <w:r w:rsidRPr="007A4199">
        <w:rPr>
          <w:rFonts w:ascii="Times New Roman" w:hAnsi="Times New Roman" w:cs="Times New Roman"/>
          <w:i/>
        </w:rPr>
        <w:t>текущей, промежуточной</w:t>
      </w:r>
      <w:r w:rsidRPr="007A4199">
        <w:rPr>
          <w:rFonts w:ascii="Times New Roman" w:hAnsi="Times New Roman" w:cs="Times New Roman"/>
        </w:rPr>
        <w:t xml:space="preserve"> и </w:t>
      </w:r>
      <w:r w:rsidRPr="007A4199">
        <w:rPr>
          <w:rFonts w:ascii="Times New Roman" w:hAnsi="Times New Roman" w:cs="Times New Roman"/>
          <w:i/>
        </w:rPr>
        <w:t>итоговой</w:t>
      </w:r>
      <w:r w:rsidRPr="007A4199">
        <w:rPr>
          <w:rFonts w:ascii="Times New Roman" w:hAnsi="Times New Roman" w:cs="Times New Roman"/>
        </w:rPr>
        <w:t xml:space="preserve"> (по итогам освоения </w:t>
      </w:r>
      <w:r w:rsidR="00637FCA" w:rsidRPr="007A4199">
        <w:rPr>
          <w:rFonts w:ascii="Times New Roman" w:hAnsi="Times New Roman" w:cs="Times New Roman"/>
        </w:rPr>
        <w:t>А</w:t>
      </w:r>
      <w:r w:rsidRPr="007A4199">
        <w:rPr>
          <w:rFonts w:ascii="Times New Roman" w:hAnsi="Times New Roman" w:cs="Times New Roman"/>
        </w:rPr>
        <w:t xml:space="preserve">ОП НОО) </w:t>
      </w:r>
      <w:r w:rsidRPr="007A4199">
        <w:rPr>
          <w:rFonts w:ascii="Times New Roman" w:hAnsi="Times New Roman" w:cs="Times New Roman"/>
          <w:i/>
        </w:rPr>
        <w:t xml:space="preserve">аттестации </w:t>
      </w:r>
      <w:r w:rsidRPr="007A4199">
        <w:rPr>
          <w:rFonts w:ascii="Times New Roman" w:hAnsi="Times New Roman" w:cs="Times New Roman"/>
        </w:rPr>
        <w:t>обучающихся с ЗПР включают: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7A4199">
        <w:t>ЗПР;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присутствие в начале работы этапа общей организации деятельности;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7A4199">
        <w:t>ЗПР:</w:t>
      </w:r>
    </w:p>
    <w:p w:rsidR="00530152" w:rsidRPr="007A4199" w:rsidRDefault="00530152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530152" w:rsidRPr="007A4199" w:rsidRDefault="00530152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530152" w:rsidRPr="007A4199" w:rsidRDefault="00530152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lastRenderedPageBreak/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7A4199">
        <w:t>.);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7A4199">
        <w:t>;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увеличение времени на выполнение заданий</w:t>
      </w:r>
      <w:r w:rsidRPr="007A4199">
        <w:t xml:space="preserve">;  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7A4199">
        <w:t xml:space="preserve">; </w:t>
      </w:r>
    </w:p>
    <w:p w:rsidR="00530152" w:rsidRPr="007A4199" w:rsidRDefault="00530152" w:rsidP="007A4199">
      <w:pPr>
        <w:pStyle w:val="af2"/>
        <w:numPr>
          <w:ilvl w:val="0"/>
          <w:numId w:val="23"/>
        </w:numPr>
        <w:spacing w:line="276" w:lineRule="auto"/>
        <w:ind w:left="0" w:firstLine="709"/>
        <w:jc w:val="both"/>
      </w:pPr>
      <w:r w:rsidRPr="007A4199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7A4199">
        <w:t>.</w:t>
      </w:r>
    </w:p>
    <w:p w:rsidR="003014CE" w:rsidRPr="007A4199" w:rsidRDefault="00133AFF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</w:t>
      </w:r>
      <w:r w:rsidR="00E5708C" w:rsidRPr="007A4199">
        <w:rPr>
          <w:rFonts w:ascii="Times New Roman" w:hAnsi="Times New Roman" w:cs="Times New Roman"/>
          <w:sz w:val="24"/>
          <w:szCs w:val="24"/>
        </w:rPr>
        <w:t>А</w:t>
      </w:r>
      <w:r w:rsidRPr="007A4199">
        <w:rPr>
          <w:rFonts w:ascii="Times New Roman" w:hAnsi="Times New Roman" w:cs="Times New Roman"/>
          <w:sz w:val="24"/>
          <w:szCs w:val="24"/>
        </w:rPr>
        <w:t>ОП НОО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должна предусматривать оценку достижени</w:t>
      </w:r>
      <w:r w:rsidR="003F6051" w:rsidRPr="007A4199">
        <w:rPr>
          <w:rFonts w:ascii="Times New Roman" w:hAnsi="Times New Roman" w:cs="Times New Roman"/>
          <w:sz w:val="24"/>
          <w:szCs w:val="24"/>
        </w:rPr>
        <w:t>я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 xml:space="preserve">обучающимися с ЗПР планируемых результатов освоения программы коррекционной работы. </w:t>
      </w:r>
    </w:p>
    <w:p w:rsidR="00576D40" w:rsidRPr="007A4199" w:rsidRDefault="00133AFF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99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7A4199">
        <w:rPr>
          <w:rFonts w:ascii="Times New Roman" w:hAnsi="Times New Roman" w:cs="Times New Roman"/>
          <w:b/>
          <w:sz w:val="24"/>
          <w:szCs w:val="24"/>
        </w:rPr>
        <w:t>ценк</w:t>
      </w:r>
      <w:r w:rsidRPr="007A4199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7A4199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программы коррекционной работы, со</w:t>
      </w:r>
      <w:r w:rsidR="00E5708C" w:rsidRPr="007A4199">
        <w:rPr>
          <w:rFonts w:ascii="Times New Roman" w:hAnsi="Times New Roman" w:cs="Times New Roman"/>
          <w:sz w:val="24"/>
          <w:szCs w:val="24"/>
        </w:rPr>
        <w:t>ставляющей неотъемлемую часть А</w:t>
      </w:r>
      <w:r w:rsidRPr="007A4199">
        <w:rPr>
          <w:rFonts w:ascii="Times New Roman" w:hAnsi="Times New Roman" w:cs="Times New Roman"/>
          <w:sz w:val="24"/>
          <w:szCs w:val="24"/>
        </w:rPr>
        <w:t xml:space="preserve">ОП НОО, осуществляется в полном соответствии с требованиями ФГОС НОО обучающихся с ОВЗ. 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При определении подходов к осуществлению оценки результатов освоения обучающимися с ЗПР программы коррекционно</w:t>
      </w:r>
      <w:r w:rsidR="00406572" w:rsidRPr="007A4199">
        <w:rPr>
          <w:rFonts w:ascii="Times New Roman" w:hAnsi="Times New Roman" w:cs="Times New Roman"/>
          <w:sz w:val="24"/>
          <w:szCs w:val="24"/>
        </w:rPr>
        <w:t>й работы опираемся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на следующие принципы: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</w:t>
      </w:r>
      <w:r w:rsidR="00E5708C" w:rsidRPr="007A4199">
        <w:rPr>
          <w:rFonts w:ascii="Times New Roman" w:hAnsi="Times New Roman" w:cs="Times New Roman"/>
          <w:sz w:val="24"/>
          <w:szCs w:val="24"/>
        </w:rPr>
        <w:t>тижений в освоении содержания А</w:t>
      </w:r>
      <w:r w:rsidRPr="007A4199">
        <w:rPr>
          <w:rFonts w:ascii="Times New Roman" w:hAnsi="Times New Roman" w:cs="Times New Roman"/>
          <w:sz w:val="24"/>
          <w:szCs w:val="24"/>
        </w:rPr>
        <w:t xml:space="preserve">ОП НОО, что сможет обеспечить объективность оценки. 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 w:rsidR="003A5E34" w:rsidRPr="007A4199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7A4199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</w:t>
      </w:r>
      <w:r w:rsidR="00651966" w:rsidRPr="007A4199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7A4199">
        <w:rPr>
          <w:rFonts w:ascii="Times New Roman" w:hAnsi="Times New Roman" w:cs="Times New Roman"/>
          <w:sz w:val="24"/>
          <w:szCs w:val="24"/>
        </w:rPr>
        <w:t>З</w:t>
      </w:r>
      <w:r w:rsidR="00651966" w:rsidRPr="007A4199">
        <w:rPr>
          <w:rFonts w:ascii="Times New Roman" w:hAnsi="Times New Roman" w:cs="Times New Roman"/>
          <w:sz w:val="24"/>
          <w:szCs w:val="24"/>
        </w:rPr>
        <w:t xml:space="preserve">ПР </w:t>
      </w:r>
      <w:r w:rsidRPr="007A4199">
        <w:rPr>
          <w:rFonts w:ascii="Times New Roman" w:hAnsi="Times New Roman" w:cs="Times New Roman"/>
          <w:sz w:val="24"/>
          <w:szCs w:val="24"/>
        </w:rPr>
        <w:t>прог</w:t>
      </w:r>
      <w:r w:rsidR="00722F26" w:rsidRPr="007A4199">
        <w:rPr>
          <w:rFonts w:ascii="Times New Roman" w:hAnsi="Times New Roman" w:cs="Times New Roman"/>
          <w:sz w:val="24"/>
          <w:szCs w:val="24"/>
        </w:rPr>
        <w:t>раммы коррекционной работы  осуществляется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с помощью мониторинговых процедур. Мониторинг, обладая такими характеристиками, как непрерывность, диагностичность, научность, информативность, </w:t>
      </w:r>
      <w:r w:rsidRPr="007A4199">
        <w:rPr>
          <w:rFonts w:ascii="Times New Roman" w:hAnsi="Times New Roman" w:cs="Times New Roman"/>
          <w:sz w:val="24"/>
          <w:szCs w:val="24"/>
        </w:rPr>
        <w:lastRenderedPageBreak/>
        <w:t xml:space="preserve">наличие обратной связи, позволяет осуществить не только оценку достижений планируемых результатов освоения </w:t>
      </w:r>
      <w:r w:rsidR="00651966" w:rsidRPr="007A4199">
        <w:rPr>
          <w:rFonts w:ascii="Times New Roman" w:hAnsi="Times New Roman" w:cs="Times New Roman"/>
          <w:sz w:val="24"/>
          <w:szCs w:val="24"/>
        </w:rPr>
        <w:t>обучающимися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7A4199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7A4199">
        <w:rPr>
          <w:rFonts w:ascii="Times New Roman" w:hAnsi="Times New Roman" w:cs="Times New Roman"/>
          <w:sz w:val="24"/>
          <w:szCs w:val="24"/>
        </w:rPr>
        <w:t>программы ко</w:t>
      </w:r>
      <w:r w:rsidR="00406572" w:rsidRPr="007A4199">
        <w:rPr>
          <w:rFonts w:ascii="Times New Roman" w:hAnsi="Times New Roman" w:cs="Times New Roman"/>
          <w:sz w:val="24"/>
          <w:szCs w:val="24"/>
        </w:rPr>
        <w:t xml:space="preserve">ррекционной работы </w:t>
      </w:r>
      <w:r w:rsidRPr="007A4199">
        <w:rPr>
          <w:rFonts w:ascii="Times New Roman" w:hAnsi="Times New Roman" w:cs="Times New Roman"/>
          <w:sz w:val="24"/>
          <w:szCs w:val="24"/>
        </w:rPr>
        <w:t xml:space="preserve"> ис</w:t>
      </w:r>
      <w:r w:rsidR="00406572" w:rsidRPr="007A4199">
        <w:rPr>
          <w:rFonts w:ascii="Times New Roman" w:hAnsi="Times New Roman" w:cs="Times New Roman"/>
          <w:sz w:val="24"/>
          <w:szCs w:val="24"/>
        </w:rPr>
        <w:t>пользуются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все три формы мониторинга: стартовую, текущую и финишную диагностику.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 w:rsidRPr="007A4199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7A4199">
        <w:rPr>
          <w:rFonts w:ascii="Times New Roman" w:hAnsi="Times New Roman" w:cs="Times New Roman"/>
          <w:sz w:val="24"/>
          <w:szCs w:val="24"/>
        </w:rPr>
        <w:t>.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Текущая диагностика используется для осуществления мониторинга в течение всего времени обучения </w:t>
      </w:r>
      <w:r w:rsidR="00651966" w:rsidRPr="007A4199">
        <w:rPr>
          <w:rFonts w:ascii="Times New Roman" w:hAnsi="Times New Roman" w:cs="Times New Roman"/>
          <w:sz w:val="24"/>
          <w:szCs w:val="24"/>
        </w:rPr>
        <w:t>обучающегося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</w:t>
      </w:r>
      <w:r w:rsidR="00651966" w:rsidRPr="007A4199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7A4199">
        <w:rPr>
          <w:rFonts w:ascii="Times New Roman" w:hAnsi="Times New Roman" w:cs="Times New Roman"/>
          <w:sz w:val="24"/>
          <w:szCs w:val="24"/>
        </w:rPr>
        <w:t xml:space="preserve">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BE1CB3" w:rsidRPr="007A4199" w:rsidRDefault="00BE1CB3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По итогам каждого триместра отслеживается динамика развития обучающихся в виде таблицы:</w:t>
      </w:r>
      <w:r w:rsidR="003F1B13" w:rsidRPr="007A4199">
        <w:rPr>
          <w:rFonts w:ascii="Times New Roman" w:hAnsi="Times New Roman" w:cs="Times New Roman"/>
          <w:sz w:val="24"/>
          <w:szCs w:val="24"/>
        </w:rPr>
        <w:t xml:space="preserve"> (динамика может быть положительная, отрицательная, волнообразная)</w:t>
      </w:r>
    </w:p>
    <w:tbl>
      <w:tblPr>
        <w:tblStyle w:val="aff7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7A4199" w:rsidTr="007A4199">
        <w:tc>
          <w:tcPr>
            <w:tcW w:w="1970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 триместра</w:t>
            </w: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1 триместра</w:t>
            </w: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2 триместра</w:t>
            </w: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3 триместра</w:t>
            </w:r>
          </w:p>
        </w:tc>
      </w:tr>
      <w:tr w:rsidR="007A4199" w:rsidTr="007A4199">
        <w:tc>
          <w:tcPr>
            <w:tcW w:w="1970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A4199" w:rsidRDefault="007A4199" w:rsidP="007A419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199" w:rsidRDefault="007A4199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 w:rsidR="00651966" w:rsidRPr="007A4199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7A4199">
        <w:rPr>
          <w:rFonts w:ascii="Times New Roman" w:hAnsi="Times New Roman" w:cs="Times New Roman"/>
          <w:sz w:val="24"/>
          <w:szCs w:val="24"/>
        </w:rPr>
        <w:t xml:space="preserve">в соответствии с планируемыми результатами освоения </w:t>
      </w:r>
      <w:r w:rsidR="00651966" w:rsidRPr="007A4199">
        <w:rPr>
          <w:rFonts w:ascii="Times New Roman" w:hAnsi="Times New Roman" w:cs="Times New Roman"/>
          <w:sz w:val="24"/>
          <w:szCs w:val="24"/>
        </w:rPr>
        <w:t>обучающимися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:rsidR="003F1B13" w:rsidRPr="007A4199" w:rsidRDefault="003F1B13" w:rsidP="007A4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     Для оценки эффективности коррекционных воздействий проводится диагностическое исследование развития познавательных процессов, отслеживается динамика развития познавательных процессов, заполняется </w:t>
      </w:r>
      <w:r w:rsidRPr="007A4199">
        <w:rPr>
          <w:rFonts w:ascii="Times New Roman" w:hAnsi="Times New Roman" w:cs="Times New Roman"/>
          <w:i/>
          <w:sz w:val="24"/>
          <w:szCs w:val="24"/>
        </w:rPr>
        <w:t>«Коррекционный лист»</w:t>
      </w:r>
      <w:r w:rsidRPr="007A41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7A4199">
        <w:rPr>
          <w:rFonts w:ascii="Times New Roman" w:hAnsi="Times New Roman" w:cs="Times New Roman"/>
          <w:b/>
          <w:sz w:val="24"/>
          <w:szCs w:val="24"/>
        </w:rPr>
        <w:t>КОРРЕКЦИОННЫЙ ЛИСТ</w:t>
      </w:r>
      <w:r w:rsidRPr="007A4199">
        <w:rPr>
          <w:rFonts w:ascii="Times New Roman" w:hAnsi="Times New Roman" w:cs="Times New Roman"/>
          <w:b/>
          <w:sz w:val="24"/>
          <w:szCs w:val="24"/>
        </w:rPr>
        <w:br/>
      </w:r>
      <w:r w:rsidRPr="007A4199">
        <w:rPr>
          <w:rFonts w:ascii="Times New Roman" w:hAnsi="Times New Roman" w:cs="Times New Roman"/>
          <w:sz w:val="24"/>
          <w:szCs w:val="24"/>
        </w:rPr>
        <w:t>(наблюдение за динамикой развития познавательных процессов у учащегося)</w:t>
      </w:r>
      <w:r w:rsidRPr="007A4199">
        <w:rPr>
          <w:rFonts w:ascii="Times New Roman" w:hAnsi="Times New Roman" w:cs="Times New Roman"/>
          <w:sz w:val="24"/>
          <w:szCs w:val="24"/>
        </w:rPr>
        <w:br/>
      </w:r>
      <w:r w:rsidRPr="007A4199">
        <w:rPr>
          <w:rFonts w:ascii="Times New Roman" w:hAnsi="Times New Roman" w:cs="Times New Roman"/>
          <w:sz w:val="24"/>
          <w:szCs w:val="24"/>
        </w:rPr>
        <w:br/>
      </w:r>
      <w:r w:rsidRPr="007A4199">
        <w:rPr>
          <w:rFonts w:ascii="Times New Roman" w:hAnsi="Times New Roman" w:cs="Times New Roman"/>
          <w:sz w:val="24"/>
          <w:szCs w:val="24"/>
        </w:rPr>
        <w:br/>
        <w:t>(фамилия, имя учащегося, класс) _________________________________ включён</w:t>
      </w:r>
      <w:r w:rsidRPr="007A4199">
        <w:rPr>
          <w:rFonts w:ascii="Times New Roman" w:hAnsi="Times New Roman" w:cs="Times New Roman"/>
          <w:sz w:val="24"/>
          <w:szCs w:val="24"/>
        </w:rPr>
        <w:br/>
        <w:t>в занятия по коррекционно-развивающей программе 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  <w:t>форма занятий __________________________________________________________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</w:r>
      <w:r w:rsidRPr="007A4199">
        <w:rPr>
          <w:rFonts w:ascii="Times New Roman" w:hAnsi="Times New Roman" w:cs="Times New Roman"/>
          <w:sz w:val="24"/>
          <w:szCs w:val="24"/>
        </w:rPr>
        <w:br/>
        <w:t xml:space="preserve"> (дата заполнения _____________ )</w:t>
      </w:r>
      <w:r w:rsidRPr="007A4199">
        <w:rPr>
          <w:rFonts w:ascii="Times New Roman" w:hAnsi="Times New Roman" w:cs="Times New Roman"/>
          <w:sz w:val="24"/>
          <w:szCs w:val="24"/>
        </w:rPr>
        <w:br/>
        <w:t>посетил занятий 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4634"/>
        <w:gridCol w:w="3083"/>
      </w:tblGrid>
      <w:tr w:rsidR="003F1B13" w:rsidRPr="007A4199" w:rsidTr="007A419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наблюдаемый по-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знавательный про-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внешние проявления этих свойств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как это проявляется ребёнком</w:t>
            </w:r>
          </w:p>
        </w:tc>
      </w:tr>
      <w:tr w:rsidR="003F1B13" w:rsidRPr="007A4199" w:rsidTr="007A419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восприятие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(осмысленность,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точность)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ребёнок выделяет существенное, отве-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ты на соответствующие вопросы; точ-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ность или ошибки ребёнка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13" w:rsidRPr="007A4199" w:rsidTr="007A419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2. мышление (обобщённость,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логичность, гиб-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кость)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улавливает ли общее в отдельных фак-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тах? умеет ли выделить главное? уме-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ние подойти к одному и тому же мате-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риалу с разных сторон в зависимости от вопроса</w:t>
            </w:r>
            <w:r w:rsidRPr="007A4199">
              <w:rPr>
                <w:rFonts w:ascii="Times New Roman" w:hAnsi="Times New Roman" w:cs="Times New Roman"/>
                <w:vanish/>
                <w:sz w:val="24"/>
                <w:szCs w:val="24"/>
              </w:rPr>
              <w:t>и выделить главное? ах? ивает ли общее в отдельных фак-</w:t>
            </w:r>
            <w:r w:rsidRPr="007A4199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  <w:t xml:space="preserve">х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13" w:rsidRPr="007A4199" w:rsidTr="007A419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3. внимание (со-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средоточенность,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отвлекаемость, ус-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тойчивость, рас-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пределение, пере-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ключение)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поглощённость деятельностью; разго-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воры, посторонние дела, ответы невпо-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пад, длительность работы над объек-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том; выполняет свою работу и следит за её выполнением у товарища, у дос-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ки, скорость перехода от  одного дела к другому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13" w:rsidRPr="007A4199" w:rsidTr="007A419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4. память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произвольное запоминание – цель запо-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минания, непроизвольное запоминание – без цели к запоминанию, осмыслен-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ная – на внутренних смысловых связях,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механическая – на внешних связях, воспроизведение – своими словами, примерами (осмысленное)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13" w:rsidRPr="007A4199" w:rsidTr="007A419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5. мотивация дея-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тельности (нали-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чие интересов, их активность, отно-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шение к педагогу)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поднимает руку, задаёт вопросы, часто и подробно высказывается, вносит по-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правки, дополнения, возражения; доб-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росовестен, прилежен; бездеятелен, 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нимается посторонними делами; реакция на требования педагога, похва-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лу, порицание</w:t>
            </w:r>
          </w:p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7A4199" w:rsidRDefault="003F1B13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13" w:rsidRPr="007A4199" w:rsidRDefault="003F1B13" w:rsidP="007A4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br/>
        <w:t>Рекомендации по проведению коррекционно-развивающей работы на следующий учебный год ___________________________________________________________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7A4199">
        <w:rPr>
          <w:rFonts w:ascii="Times New Roman" w:hAnsi="Times New Roman" w:cs="Times New Roman"/>
          <w:sz w:val="24"/>
          <w:szCs w:val="24"/>
        </w:rPr>
        <w:br/>
      </w:r>
    </w:p>
    <w:p w:rsidR="0065640F" w:rsidRPr="007A4199" w:rsidRDefault="0065640F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</w:t>
      </w:r>
      <w:r w:rsidR="009D3670" w:rsidRPr="007A4199">
        <w:rPr>
          <w:rFonts w:ascii="Times New Roman" w:hAnsi="Times New Roman" w:cs="Times New Roman"/>
          <w:sz w:val="24"/>
          <w:szCs w:val="24"/>
        </w:rPr>
        <w:t>мы коррекционной работы,  учитываем</w:t>
      </w:r>
      <w:r w:rsidRPr="007A4199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7A4199" w:rsidRDefault="009B3ECE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Pr="007A4199" w:rsidRDefault="00BF6A01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907752" w:rsidRPr="007A4199" w:rsidRDefault="00156537" w:rsidP="007A4199">
      <w:pPr>
        <w:tabs>
          <w:tab w:val="left" w:pos="0"/>
          <w:tab w:val="right" w:leader="dot" w:pos="9639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415833118"/>
      <w:r w:rsidRPr="007A4199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bookmarkEnd w:id="4"/>
    </w:p>
    <w:p w:rsidR="00E55EFD" w:rsidRPr="007A4199" w:rsidRDefault="00E55EFD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</w:t>
      </w:r>
      <w:r w:rsidR="0014547D" w:rsidRPr="007A4199">
        <w:rPr>
          <w:rFonts w:ascii="Times New Roman" w:hAnsi="Times New Roman" w:cs="Times New Roman"/>
          <w:sz w:val="24"/>
          <w:szCs w:val="24"/>
        </w:rPr>
        <w:t>;</w:t>
      </w:r>
      <w:r w:rsidRPr="007A4199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7A4199">
        <w:rPr>
          <w:rFonts w:ascii="Times New Roman" w:hAnsi="Times New Roman" w:cs="Times New Roman"/>
          <w:sz w:val="24"/>
          <w:szCs w:val="24"/>
        </w:rPr>
        <w:t>;</w:t>
      </w:r>
      <w:r w:rsidRPr="007A4199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7A4199">
        <w:rPr>
          <w:rFonts w:ascii="Times New Roman" w:hAnsi="Times New Roman" w:cs="Times New Roman"/>
          <w:sz w:val="24"/>
          <w:szCs w:val="24"/>
        </w:rPr>
        <w:t>;</w:t>
      </w:r>
      <w:r w:rsidRPr="007A4199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7A4199">
        <w:rPr>
          <w:rFonts w:ascii="Times New Roman" w:hAnsi="Times New Roman" w:cs="Times New Roman"/>
          <w:sz w:val="24"/>
          <w:szCs w:val="24"/>
        </w:rPr>
        <w:t>;</w:t>
      </w:r>
      <w:r w:rsidRPr="007A4199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7A4199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</w:p>
    <w:p w:rsidR="00907752" w:rsidRPr="007A4199" w:rsidRDefault="005B0956" w:rsidP="007A4199">
      <w:pPr>
        <w:tabs>
          <w:tab w:val="left" w:pos="0"/>
          <w:tab w:val="right" w:leader="dot" w:pos="9639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9"/>
      <w:r w:rsidRPr="007A4199">
        <w:rPr>
          <w:rFonts w:ascii="Times New Roman" w:hAnsi="Times New Roman" w:cs="Times New Roman"/>
          <w:b/>
          <w:sz w:val="24"/>
          <w:szCs w:val="24"/>
        </w:rPr>
        <w:t>2.1. Направление и содержание программы коррекционной работы</w:t>
      </w:r>
      <w:bookmarkEnd w:id="5"/>
    </w:p>
    <w:p w:rsidR="007B3FB1" w:rsidRPr="007A4199" w:rsidRDefault="007B3FB1" w:rsidP="007A4199">
      <w:pPr>
        <w:tabs>
          <w:tab w:val="left" w:pos="0"/>
          <w:tab w:val="right" w:leader="dot" w:pos="9639"/>
        </w:tabs>
        <w:spacing w:after="0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7A4199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565251" w:rsidRPr="007A4199" w:rsidRDefault="00565251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</w:t>
      </w:r>
      <w:r w:rsidR="00793A7D" w:rsidRPr="007A419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обучающихся с ОВЗ выступает создание системы комплексной помощи обучающимся с ЗПР в освоении </w:t>
      </w:r>
      <w:r w:rsidR="00E5708C" w:rsidRPr="007A4199">
        <w:rPr>
          <w:rFonts w:ascii="Times New Roman" w:hAnsi="Times New Roman" w:cs="Times New Roman"/>
          <w:color w:val="auto"/>
          <w:kern w:val="2"/>
          <w:sz w:val="24"/>
          <w:szCs w:val="24"/>
        </w:rPr>
        <w:t>А</w:t>
      </w:r>
      <w:r w:rsidRPr="007A4199">
        <w:rPr>
          <w:rFonts w:ascii="Times New Roman" w:hAnsi="Times New Roman" w:cs="Times New Roman"/>
          <w:color w:val="auto"/>
          <w:kern w:val="2"/>
          <w:sz w:val="24"/>
          <w:szCs w:val="24"/>
        </w:rPr>
        <w:t>ОП НОО, коррекция недостатков в физическом и (или) психическом и речевом развитии обучающихся, их социальная адаптация.</w:t>
      </w:r>
    </w:p>
    <w:p w:rsidR="00F03F14" w:rsidRPr="007A4199" w:rsidRDefault="00F03F14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7A4199">
        <w:rPr>
          <w:rFonts w:ascii="Times New Roman" w:hAnsi="Times New Roman" w:cs="Times New Roman"/>
          <w:sz w:val="24"/>
          <w:szCs w:val="24"/>
        </w:rPr>
        <w:t>ет</w:t>
      </w:r>
      <w:r w:rsidRPr="007A4199">
        <w:rPr>
          <w:rFonts w:ascii="Times New Roman" w:hAnsi="Times New Roman" w:cs="Times New Roman"/>
          <w:sz w:val="24"/>
          <w:szCs w:val="24"/>
        </w:rPr>
        <w:t>:</w:t>
      </w:r>
    </w:p>
    <w:p w:rsidR="00F03F14" w:rsidRPr="007A4199" w:rsidRDefault="00F03F14" w:rsidP="007A419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03F14" w:rsidRPr="007A4199" w:rsidRDefault="00F03F14" w:rsidP="007A419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7A4199" w:rsidRDefault="00F03F14" w:rsidP="007A419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Pr="007A4199" w:rsidRDefault="00F03F14" w:rsidP="007A419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оказание помощи в осв</w:t>
      </w:r>
      <w:r w:rsidR="00E5708C" w:rsidRPr="007A4199">
        <w:rPr>
          <w:rFonts w:ascii="Times New Roman" w:hAnsi="Times New Roman" w:cs="Times New Roman"/>
          <w:sz w:val="24"/>
          <w:szCs w:val="24"/>
        </w:rPr>
        <w:t>оении обучающимися с ЗПР А</w:t>
      </w:r>
      <w:r w:rsidRPr="007A4199">
        <w:rPr>
          <w:rFonts w:ascii="Times New Roman" w:hAnsi="Times New Roman" w:cs="Times New Roman"/>
          <w:sz w:val="24"/>
          <w:szCs w:val="24"/>
        </w:rPr>
        <w:t>ОП НОО;</w:t>
      </w:r>
    </w:p>
    <w:p w:rsidR="00F03F14" w:rsidRPr="007A4199" w:rsidRDefault="00F03F14" w:rsidP="007A419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5907AE" w:rsidRPr="007A4199" w:rsidRDefault="005907AE" w:rsidP="007A4199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A4199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="00E5708C" w:rsidRPr="007A4199">
        <w:rPr>
          <w:rFonts w:ascii="Times New Roman" w:hAnsi="Times New Roman"/>
          <w:color w:val="auto"/>
          <w:spacing w:val="2"/>
          <w:sz w:val="24"/>
          <w:szCs w:val="24"/>
        </w:rPr>
        <w:t>включает</w:t>
      </w:r>
      <w:r w:rsidRPr="007A4199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7A4199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5907AE" w:rsidRPr="007A4199" w:rsidRDefault="005907AE" w:rsidP="007A4199">
      <w:pPr>
        <w:pStyle w:val="211"/>
        <w:spacing w:line="276" w:lineRule="auto"/>
        <w:rPr>
          <w:sz w:val="24"/>
        </w:rPr>
      </w:pPr>
      <w:r w:rsidRPr="007A4199">
        <w:rPr>
          <w:iCs/>
          <w:spacing w:val="2"/>
          <w:sz w:val="24"/>
        </w:rPr>
        <w:t>диагностическая работа,</w:t>
      </w:r>
      <w:r w:rsidRPr="007A4199">
        <w:rPr>
          <w:spacing w:val="2"/>
          <w:sz w:val="24"/>
        </w:rPr>
        <w:t xml:space="preserve"> обеспечивающая </w:t>
      </w:r>
      <w:r w:rsidRPr="007A4199">
        <w:rPr>
          <w:sz w:val="24"/>
        </w:rPr>
        <w:t>проведение комплексного обследования обучающихся с ЗПР и подготовку ре</w:t>
      </w:r>
      <w:r w:rsidRPr="007A4199">
        <w:rPr>
          <w:spacing w:val="2"/>
          <w:sz w:val="24"/>
        </w:rPr>
        <w:t>комендаций по оказанию им психолого­медико­педагогиче</w:t>
      </w:r>
      <w:r w:rsidRPr="007A4199">
        <w:rPr>
          <w:sz w:val="24"/>
        </w:rPr>
        <w:t>ской помощи;</w:t>
      </w:r>
    </w:p>
    <w:p w:rsidR="005907AE" w:rsidRPr="007A4199" w:rsidRDefault="005907AE" w:rsidP="007A4199">
      <w:pPr>
        <w:pStyle w:val="211"/>
        <w:spacing w:line="276" w:lineRule="auto"/>
        <w:rPr>
          <w:sz w:val="24"/>
        </w:rPr>
      </w:pPr>
      <w:r w:rsidRPr="007A4199">
        <w:rPr>
          <w:iCs/>
          <w:sz w:val="24"/>
        </w:rPr>
        <w:t>коррекционно­развивающая работа,</w:t>
      </w:r>
      <w:r w:rsidRPr="007A4199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5907AE" w:rsidRPr="007A4199" w:rsidRDefault="005907AE" w:rsidP="007A4199">
      <w:pPr>
        <w:pStyle w:val="211"/>
        <w:spacing w:line="276" w:lineRule="auto"/>
        <w:rPr>
          <w:spacing w:val="-2"/>
          <w:sz w:val="24"/>
        </w:rPr>
      </w:pPr>
      <w:r w:rsidRPr="007A4199">
        <w:rPr>
          <w:iCs/>
          <w:spacing w:val="2"/>
          <w:sz w:val="24"/>
        </w:rPr>
        <w:t>консультативная работа,</w:t>
      </w:r>
      <w:r w:rsidRPr="007A4199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7A4199">
        <w:rPr>
          <w:sz w:val="24"/>
        </w:rPr>
        <w:t>дифференцированных психолого­педагогических условий об</w:t>
      </w:r>
      <w:r w:rsidRPr="007A4199">
        <w:rPr>
          <w:spacing w:val="-2"/>
          <w:sz w:val="24"/>
        </w:rPr>
        <w:t>учения, воспитания, коррекции, развития и социализации;</w:t>
      </w:r>
    </w:p>
    <w:p w:rsidR="005907AE" w:rsidRPr="007A4199" w:rsidRDefault="005907AE" w:rsidP="007A4199">
      <w:pPr>
        <w:pStyle w:val="211"/>
        <w:spacing w:line="276" w:lineRule="auto"/>
        <w:rPr>
          <w:sz w:val="24"/>
        </w:rPr>
      </w:pPr>
      <w:r w:rsidRPr="007A4199">
        <w:rPr>
          <w:iCs/>
          <w:spacing w:val="2"/>
          <w:sz w:val="24"/>
        </w:rPr>
        <w:t>информационно­просветительская работа,</w:t>
      </w:r>
      <w:r w:rsidRPr="007A4199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7A4199">
        <w:rPr>
          <w:sz w:val="24"/>
        </w:rPr>
        <w:t xml:space="preserve">с особенностями образовательного процесса для </w:t>
      </w:r>
      <w:r w:rsidRPr="007A4199">
        <w:rPr>
          <w:sz w:val="24"/>
        </w:rPr>
        <w:lastRenderedPageBreak/>
        <w:t>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65640F" w:rsidRPr="007A4199" w:rsidRDefault="0065640F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Коррекционная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08C" w:rsidRPr="007A4199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систематическое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психолого- педагогическое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наблюдение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учебной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внеурочной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="00C91D8C" w:rsidRPr="007A419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разработку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реализацию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индивидуального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маршрута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комплексного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психолого–педагогического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сопровождения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каждого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основе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психолого-педагогической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характеристики, составленной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изучения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особенностей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возможностей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развития, выявления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трудностей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овладении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содержанием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начального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общего</w:t>
      </w:r>
      <w:r w:rsidR="009D367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образования, особенностей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личностного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развития, межличностного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детьми взрослыми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др.</w:t>
      </w:r>
    </w:p>
    <w:p w:rsidR="005907AE" w:rsidRPr="007A4199" w:rsidRDefault="005907AE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7A4199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7A4199" w:rsidRDefault="00565251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</w:t>
      </w:r>
      <w:r w:rsidR="00E5708C" w:rsidRPr="007A4199">
        <w:rPr>
          <w:rFonts w:ascii="Times New Roman" w:hAnsi="Times New Roman" w:cs="Times New Roman"/>
          <w:sz w:val="24"/>
          <w:szCs w:val="24"/>
        </w:rPr>
        <w:t>териала на уроке и в освоении А</w:t>
      </w:r>
      <w:r w:rsidRPr="007A4199">
        <w:rPr>
          <w:rFonts w:ascii="Times New Roman" w:hAnsi="Times New Roman" w:cs="Times New Roman"/>
          <w:sz w:val="24"/>
          <w:szCs w:val="24"/>
        </w:rPr>
        <w:t>ОП НОО в целом.</w:t>
      </w:r>
    </w:p>
    <w:p w:rsidR="00F03F14" w:rsidRPr="007A4199" w:rsidRDefault="00F03F14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</w:t>
      </w:r>
      <w:r w:rsidR="00E5708C" w:rsidRPr="007A4199">
        <w:rPr>
          <w:rFonts w:ascii="Times New Roman" w:hAnsi="Times New Roman" w:cs="Times New Roman"/>
          <w:sz w:val="24"/>
          <w:szCs w:val="24"/>
        </w:rPr>
        <w:t xml:space="preserve"> обучающимся с ЗПР содержания А</w:t>
      </w:r>
      <w:r w:rsidRPr="007A4199">
        <w:rPr>
          <w:rFonts w:ascii="Times New Roman" w:hAnsi="Times New Roman" w:cs="Times New Roman"/>
          <w:sz w:val="24"/>
          <w:szCs w:val="24"/>
        </w:rPr>
        <w:t>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571C7" w:rsidRPr="007A4199" w:rsidRDefault="003571C7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3571C7" w:rsidRPr="007A4199" w:rsidRDefault="003571C7" w:rsidP="007A4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F03F14" w:rsidRPr="007A4199" w:rsidRDefault="00F03F14" w:rsidP="007A4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>П</w:t>
      </w:r>
      <w:r w:rsidRPr="007A4199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7A4199">
        <w:rPr>
          <w:rFonts w:ascii="Times New Roman" w:hAnsi="Times New Roman" w:cs="Times New Roman"/>
          <w:sz w:val="24"/>
          <w:szCs w:val="24"/>
        </w:rPr>
        <w:t xml:space="preserve"> обучающихся с ЗПР осуществляют </w:t>
      </w:r>
      <w:r w:rsidR="00924F4E" w:rsidRPr="007A4199">
        <w:rPr>
          <w:rFonts w:ascii="Times New Roman" w:hAnsi="Times New Roman" w:cs="Times New Roman"/>
          <w:sz w:val="24"/>
          <w:szCs w:val="24"/>
        </w:rPr>
        <w:t xml:space="preserve">специалисты: педагог-психолог, </w:t>
      </w:r>
      <w:r w:rsidRPr="007A4199">
        <w:rPr>
          <w:rFonts w:ascii="Times New Roman" w:hAnsi="Times New Roman" w:cs="Times New Roman"/>
          <w:sz w:val="24"/>
          <w:szCs w:val="24"/>
        </w:rPr>
        <w:t xml:space="preserve"> социальный педагог, </w:t>
      </w:r>
      <w:r w:rsidR="00924F4E" w:rsidRPr="007A4199">
        <w:rPr>
          <w:rFonts w:ascii="Times New Roman" w:hAnsi="Times New Roman" w:cs="Times New Roman"/>
          <w:sz w:val="24"/>
          <w:szCs w:val="24"/>
        </w:rPr>
        <w:t>классный руководитель.</w:t>
      </w:r>
    </w:p>
    <w:p w:rsidR="00924F4E" w:rsidRPr="007A4199" w:rsidRDefault="00924F4E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Программа коррекционно-развивающих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45"/>
        <w:gridCol w:w="3071"/>
        <w:gridCol w:w="3478"/>
        <w:gridCol w:w="1861"/>
      </w:tblGrid>
      <w:tr w:rsidR="00B753BE" w:rsidRPr="007A4199" w:rsidTr="00B753BE">
        <w:tc>
          <w:tcPr>
            <w:tcW w:w="770" w:type="dxa"/>
            <w:vMerge w:val="restart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№ 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33" w:type="dxa"/>
            <w:gridSpan w:val="2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       структура занятия</w:t>
            </w:r>
          </w:p>
        </w:tc>
        <w:tc>
          <w:tcPr>
            <w:tcW w:w="3514" w:type="dxa"/>
            <w:vMerge w:val="restart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   стимульный материал</w:t>
            </w:r>
          </w:p>
        </w:tc>
        <w:tc>
          <w:tcPr>
            <w:tcW w:w="1736" w:type="dxa"/>
            <w:vMerge w:val="restart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     оборудование</w:t>
            </w:r>
          </w:p>
        </w:tc>
      </w:tr>
      <w:tr w:rsidR="00B753BE" w:rsidRPr="007A4199" w:rsidTr="00B753BE">
        <w:trPr>
          <w:trHeight w:val="530"/>
        </w:trPr>
        <w:tc>
          <w:tcPr>
            <w:tcW w:w="770" w:type="dxa"/>
            <w:vMerge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упр.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          этап</w:t>
            </w:r>
          </w:p>
        </w:tc>
        <w:tc>
          <w:tcPr>
            <w:tcW w:w="3514" w:type="dxa"/>
            <w:vMerge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732198">
        <w:trPr>
          <w:trHeight w:val="861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правил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«Найди лишнее слово»;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упр. «Составь поезд»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карточки-«вагоны» у каждого ребёнка</w:t>
            </w:r>
          </w:p>
        </w:tc>
      </w:tr>
      <w:tr w:rsidR="00B753BE" w:rsidRPr="007A4199" w:rsidTr="00B753BE">
        <w:trPr>
          <w:trHeight w:val="1015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«Я так устал»(выражение интереса); этюд «Любопытный»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(выражение интереса)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деформированных предложений» 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«Антистресс»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«Антистресс»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«Сломалась печатная машинка»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«Деление сплошного текс-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на предложения» набор  №1   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«Застенчивый ослик» (зас-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тенчивость), этюд «Любящий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сын» (эмпатия)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«Составление связного текста по опорным словам» набор №1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для запоминания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«Антистресс»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«Антистресс»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«Сломалась печатная машинка»;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упр. «Непонятные строчки»;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упр. «Письмо из Зазеркалья»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неполных предложе-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ний» 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«Уходи, злость, уходи!»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опорным словам» 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«Антистресс»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«Антистресс»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«Составления свяного текста по вопросам» 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«Игра с камешками»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840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без пробелов – необходи-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мо отделить слова друг от друга;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упр. «Допиши элемент – узнаешь букву»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«Составление связного текста из деформированных предложений» набор №1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токвашино» (Э.Успенский)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«Письменные ответы на вопросы» 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для прослушивания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«Что там происходит?»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«Деление сплошного текста на предложения»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набор №2    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пространственного восприятия 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«Письмо из Зазеркалья»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«Двенадцать месяцев»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токвашино» (Э.Успенский) 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«Деление сплошного текста на предложения»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для прослушивания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«Котята»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неполных предложений» 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«Знаешь ли ты сказ-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ки?»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 «Трое из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токвашино»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магнитофон,    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«Письменные ответы на вопросы» 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«Письмо наоборот»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пары слов для запоминания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«Что слышно?» (игра на внимание)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данных предложений»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токвашино»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пространственного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«Сломалась печатная машинка»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заданием у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«Факиры» (психомышеч-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ная тренировка)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неполных предложе-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ний»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«Что на свете зелёно-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го цвета?»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токвашино» (Э.Успенский) 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«Деление сплошного текста на предложения»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«Узнайте по описанию и запишите»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«Слушай хлопки!» (актив-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ное внимание)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чтения, развитие 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ческого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В.Осеевой «По улице шли...»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заданием у каждого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«Назови одним словом и запиши»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токвашино»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«Письменные ответы на вопросы»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«Я так устал»(выражение интереса); этюд «Любопытный»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(выражение интереса)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«Узнайте по описанию и запишите»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пары слов для запоминания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токвашино»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«Составление связного текста из деформированных предложений» набор №2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Отработка навыка чте-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ния, развитие логичес-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Д.Тихомирова «Идёт му-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жик за возом...»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«Застенчивый ослик» (зас-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тенчивость), этюд «Любящий сын» (эмпатия)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«Решение логических 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дач»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«Кто живёт на юге?»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«Трое из Прос-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токвашино» (Э.Успенский) 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текста из не-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полных предложений»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умозаключе-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ний»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«Уходи, злость, уходи!»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«Выборочное выписывание из текста по заданию» 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«Составление связного текста по вопросам» набор №2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«Маленькая Баба-Яга» (О.Пройслер)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неполных предложе-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ний» 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«Сломалась печатная машинка»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«Игра с камешками»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«Свободный диктант»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деформированных предложений»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заданием у каждого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«Маленькая Баба-Яга» (О.Пройслер)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«Составление связного текста из деформированных предложений» набор №4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№1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«Что там происходит?»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«Выборочное выписывание из текста по заданию» 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«Маленькая Баба-Яга» (О.Пройслер)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чтения, развитие 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ческого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Л.Толстого «Мальчик сте-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рёг овец...»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«Котята»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«Выборочное выписывание из текста по заданию»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расширение кругозора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«диктант в картинках»: «Про-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фессии»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ем людей, занятых раз-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личной профессиональ-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ной деятельностью, у пе-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«Маленькая Баба-Яга» (О.Пройслер)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«Письменные ответы на вопросы» 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«Кто есть кто?»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заданием у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«Что слышно?» (игра на внимание)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игра «Поймай слово»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список слов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«Непонятные строчки»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«Мэри Поппинс» (П.Треверс)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«Пять ответов»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«Я так устал»(выражение интереса); этюд «Любопытный»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(выражение интереса)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методика Мюнстерберга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«Мэри Поппинс» (П.Треверс)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«Цепочки из названий»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«Застенчивый ослик» (зас-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тенчивость), этюд «Любящий сын» (эмпатия)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расширение кругозора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«Впиши географические названия»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расширение кругозора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набор открыток с изоб-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ражением различных времён года у каждого ребёнка 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 «Мэри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Поппинс» (П.Треверс)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магнитофон,    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«Большая или маленькая?»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таблицы Шульте «1-9»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таблицы Шульте у каж-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«Котята»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«Мэри Поппинс» (П.Треверс)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упр. «Составление текста из данных предложений» 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набор №2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«Что слышно?» (игра на внимание)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расширение кругозора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«диктант в картинках»: «Про-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фессии»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ем людей, занятых раз-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личной профессиональ-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ной деятельностью, у пе-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«Чебурашка»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Отработка навыка чте-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ния, развитие логичес-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Д.Тихомирова «Идёт му-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жик за возом...»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«На берегу моря»(психо-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мышечная тренировка с фикса-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цией внимания на дыхании);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«Игра с песком»(напряже-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ние и расслабление мышц рук);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«Игра с муравьём» (напря-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жение  и  расслабление  мышц ног)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«Чебурашка»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данных предложений»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«Солнышко и тучка» (на-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пряжение и расслабление мышц туловища);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«В уши попала вода» (на-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пряжение и расслабление мышц шеи)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«Сломалась печатная машинка»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упр. «Найди границы слов»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«Подбери клички живот-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ным»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«Чебурашка»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«Выборочное выписывание из текста по заданию» набор №4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«Лицо загорает»(напряже-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ние и расслабление мышц лица)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«Сон на берегу моря»(от-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дых)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чтения, развитие 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ческого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 Л.Толстого «Подошёл но-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чью вор...»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«Чебурашка» (Э.Успенский)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текста из не-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полных предложений» 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набор №8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зрительно-пространственного восприятия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«Сломалась печатная ма-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шинка»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упр. «Текст наоборот»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«На берегу моря»(психо-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мышечная тренировка с фикса-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цией внимания на дыхании);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«Игра с песком»(напряже-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ние и расслабление мышц рук);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«Игра с муравьём» (напря-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жение  и  расслабление  мышц ног)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опорными словам» набор №3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«Гадкий утё-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нок» (Г.-Х.Андерсен)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данных предложений»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пропедевтика понятия «часть речи»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«Найди лишнее слово»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«Солнышко и тучка» (на-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пряжение и расслабление мышц туловища);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«В уши попала вода» (на-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пряжение и расслабление мышц шеи)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«Перепутались слова и слоги – раздели»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«Гадкий утё-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нок» (Г.-Х.Андерсен)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пропедевтика понятия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«имя существитель-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ное»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«Конструируем слова»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«Слова-перевёртыши»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«Лицо загорает»(напряже-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ние и расслабление мышц лица)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«Сон на берегу моря»(от-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дых)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заданием у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«Какие сказки живут в домике?»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«Стойкий оло-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вянный солдатик»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(Г.-Х.Андерсен)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№8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пропедевтика понятия «часть речи»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«Найди лишнее слово»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«Подбери пару»(слова, ко-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торые отличаются одной бук-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вой)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«Четыре стихии» (внима-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ние);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«Тень» (развитие памяти,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пантомимики)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«Будь внимателен!» (найти слова, которые разделены для переноса неверно)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по вопросам» набор №8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 «Стойкий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вянный солдатик»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(Г.-Х.Андерсен)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магнитофон,    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№8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 мышления, пропедевтика понятия «имя существитель-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ное»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«Выпиши названия мебели и посуды из стихотворения"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«Узнайте по описанию и запишите»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«Дракон кусает свой хвост»(подвижная игра на лов-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кость, сплочённость);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«Штанга»(расслабление мышц)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наборы последователь-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ных картинок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tabs>
                <w:tab w:val="right" w:pos="2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«Винни-Пух и все-все-все»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(А.Милн)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№8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«Кто или что? Каких слов больше?»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«Пять ответов»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«Перемена погоды»  (эмо-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ции печали);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«Золотые капельки»(эмо-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ции радости)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«Зашифрованные слова»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(стихи-шарады Н.Найдёновой)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пропедевтика понятия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«часть речи»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«Найди лишнее слово»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tabs>
                <w:tab w:val="right" w:pos="2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«Винни-Пух и все-все-все»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(А.Милн)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№8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данных предложений»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«Выборочное выписывание из текста по заданию» 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«Запретное движение»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 набор №5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«Полевые цветы»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tabs>
                <w:tab w:val="right" w:pos="2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«Винни-Пух и все-все-все»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(А.Милн)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№9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 «Выборочное выписывание из текста по заданию» 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методика Мюнстерберга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«Цветок»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 набор №6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«Вежливые слова»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tabs>
                <w:tab w:val="right" w:pos="2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 «Винни-Пух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все-все-все»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(А.Милн)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магнитофон,     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  <w:tr w:rsidR="00B753BE" w:rsidRPr="007A4199" w:rsidTr="00B753BE">
        <w:trPr>
          <w:trHeight w:val="476"/>
        </w:trPr>
        <w:tc>
          <w:tcPr>
            <w:tcW w:w="9753" w:type="dxa"/>
            <w:gridSpan w:val="5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 w:val="restart"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формулировки для психологи-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ческого настроя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поведения на занятии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Сообщение цели заня-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тия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оперативной зрительной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тексты Федоренко:набор №9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тетрадь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неполных предложе-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ний» набор №9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мышления, связной речи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«Составление связного текста из данных предложений»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набор №7 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этюд «Гроза»(выражение стра-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ха);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этюд «Дождик»(выражение ра-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дости и удовольствия)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упр. «Свободный диктант»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набор №7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 с текстом свобод-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ного диктанта у педагога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кроссворд «Двенадцать меся-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цев»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бланки с заданием у каждого ребёнка</w:t>
            </w: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tabs>
                <w:tab w:val="right" w:pos="2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Рефлексия занятия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E" w:rsidRPr="007A4199" w:rsidTr="00B753BE">
        <w:trPr>
          <w:trHeight w:val="47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2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Релакс-пауза</w:t>
            </w:r>
          </w:p>
        </w:tc>
        <w:tc>
          <w:tcPr>
            <w:tcW w:w="3514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слушание сказки «Малыш и Карлсон»</w:t>
            </w:r>
          </w:p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 xml:space="preserve"> (А.Линдгрен)</w:t>
            </w:r>
          </w:p>
        </w:tc>
        <w:tc>
          <w:tcPr>
            <w:tcW w:w="1736" w:type="dxa"/>
          </w:tcPr>
          <w:p w:rsidR="00B753BE" w:rsidRPr="007A4199" w:rsidRDefault="00B753BE" w:rsidP="007A4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9">
              <w:rPr>
                <w:rFonts w:ascii="Times New Roman" w:hAnsi="Times New Roman" w:cs="Times New Roman"/>
                <w:sz w:val="24"/>
                <w:szCs w:val="24"/>
              </w:rPr>
              <w:t>магнитофон,     аудиоза-</w:t>
            </w:r>
            <w:r w:rsidRPr="007A4199">
              <w:rPr>
                <w:rFonts w:ascii="Times New Roman" w:hAnsi="Times New Roman" w:cs="Times New Roman"/>
                <w:sz w:val="24"/>
                <w:szCs w:val="24"/>
              </w:rPr>
              <w:br/>
              <w:t>пись сказки</w:t>
            </w:r>
          </w:p>
        </w:tc>
      </w:tr>
    </w:tbl>
    <w:p w:rsidR="00B753BE" w:rsidRPr="007A4199" w:rsidRDefault="00B753BE" w:rsidP="007A419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6537" w:rsidRPr="007A4199" w:rsidRDefault="00156537" w:rsidP="007A4199">
      <w:pPr>
        <w:tabs>
          <w:tab w:val="left" w:pos="0"/>
          <w:tab w:val="right" w:leader="dot" w:pos="9639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15833120"/>
      <w:r w:rsidRPr="007A41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3801" w:rsidRPr="007A4199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6"/>
    </w:p>
    <w:p w:rsidR="00545616" w:rsidRPr="007A4199" w:rsidRDefault="00C16375" w:rsidP="007A4199">
      <w:pPr>
        <w:tabs>
          <w:tab w:val="left" w:pos="0"/>
          <w:tab w:val="right" w:leader="dot" w:pos="9639"/>
        </w:tabs>
        <w:spacing w:after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15833121"/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7"/>
    </w:p>
    <w:p w:rsidR="001B01F3" w:rsidRPr="007A4199" w:rsidRDefault="006E0C9D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A4199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7A419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="00924F4E" w:rsidRPr="007A419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907752" w:rsidRPr="007A4199" w:rsidRDefault="00FB065A" w:rsidP="007A4199">
      <w:pPr>
        <w:tabs>
          <w:tab w:val="left" w:pos="0"/>
          <w:tab w:val="right" w:leader="dot" w:pos="9639"/>
        </w:tabs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2"/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C16375" w:rsidRPr="007A419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. Система условий реа</w:t>
      </w:r>
      <w:r w:rsidR="00924F4E" w:rsidRPr="007A41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лизации адаптированной </w:t>
      </w:r>
      <w:r w:rsidR="00451FFD" w:rsidRPr="007A4199">
        <w:rPr>
          <w:rFonts w:ascii="Times New Roman" w:hAnsi="Times New Roman" w:cs="Times New Roman"/>
          <w:b/>
          <w:color w:val="auto"/>
          <w:sz w:val="24"/>
          <w:szCs w:val="24"/>
        </w:rPr>
        <w:t>обще</w:t>
      </w:r>
      <w:r w:rsidRPr="007A4199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 программы начального общего образования обучающихся с задержкой психического развития</w:t>
      </w:r>
      <w:bookmarkEnd w:id="8"/>
    </w:p>
    <w:p w:rsidR="00091153" w:rsidRPr="007A4199" w:rsidRDefault="00091153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lastRenderedPageBreak/>
        <w:t>Требования к условиям получения образования обучающимися с ЗПР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определяются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="00CD55FB" w:rsidRPr="007A4199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="00CD55FB" w:rsidRPr="007A4199">
        <w:rPr>
          <w:rFonts w:ascii="Times New Roman" w:hAnsi="Times New Roman" w:cs="Times New Roman"/>
          <w:sz w:val="24"/>
          <w:szCs w:val="24"/>
        </w:rPr>
        <w:t>обучающихся с</w:t>
      </w:r>
      <w:r w:rsidR="00CD55FB" w:rsidRPr="007A4199">
        <w:rPr>
          <w:rFonts w:ascii="Times New Roman" w:hAnsi="Times New Roman" w:cs="Times New Roman"/>
          <w:caps/>
          <w:sz w:val="24"/>
          <w:szCs w:val="24"/>
        </w:rPr>
        <w:t xml:space="preserve"> овз</w:t>
      </w:r>
      <w:r w:rsidR="00793A7D" w:rsidRPr="007A41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sz w:val="24"/>
          <w:szCs w:val="24"/>
        </w:rPr>
        <w:t>и</w:t>
      </w:r>
      <w:r w:rsidR="00793A7D" w:rsidRPr="007A4199">
        <w:rPr>
          <w:rFonts w:ascii="Times New Roman" w:hAnsi="Times New Roman" w:cs="Times New Roman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B91F39" w:rsidRPr="007A4199" w:rsidRDefault="00B91F39" w:rsidP="007A4199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sz w:val="24"/>
          <w:szCs w:val="24"/>
        </w:rPr>
        <w:t xml:space="preserve">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545616" w:rsidRPr="007A4199" w:rsidRDefault="00545616" w:rsidP="007A419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B91F39" w:rsidRPr="007A4199" w:rsidRDefault="00857181" w:rsidP="007A4199">
      <w:pPr>
        <w:pStyle w:val="afc"/>
        <w:spacing w:line="276" w:lineRule="auto"/>
        <w:ind w:firstLine="709"/>
        <w:rPr>
          <w:sz w:val="24"/>
          <w:szCs w:val="24"/>
        </w:rPr>
      </w:pPr>
      <w:r w:rsidRPr="007A4199">
        <w:rPr>
          <w:sz w:val="24"/>
          <w:szCs w:val="24"/>
        </w:rPr>
        <w:t>• </w:t>
      </w:r>
      <w:r w:rsidR="00B56235" w:rsidRPr="007A4199">
        <w:rPr>
          <w:caps w:val="0"/>
          <w:sz w:val="24"/>
          <w:szCs w:val="24"/>
        </w:rPr>
        <w:t>характеристика</w:t>
      </w:r>
      <w:r w:rsidRPr="007A4199">
        <w:rPr>
          <w:caps w:val="0"/>
          <w:sz w:val="24"/>
          <w:szCs w:val="24"/>
        </w:rPr>
        <w:t xml:space="preserve"> укомплектованности Организации</w:t>
      </w:r>
      <w:r w:rsidR="00FA467A">
        <w:rPr>
          <w:caps w:val="0"/>
          <w:sz w:val="24"/>
          <w:szCs w:val="24"/>
        </w:rPr>
        <w:t>: В МКОУ С</w:t>
      </w:r>
      <w:r w:rsidR="00924F4E" w:rsidRPr="007A4199">
        <w:rPr>
          <w:caps w:val="0"/>
          <w:sz w:val="24"/>
          <w:szCs w:val="24"/>
        </w:rPr>
        <w:t xml:space="preserve">Ш с УИОП №3 г. Яранска для реализации АОП НОО есть следующие специалисты: педагог-психолог, социальный педагог. </w:t>
      </w:r>
    </w:p>
    <w:p w:rsidR="00270609" w:rsidRPr="007A4199" w:rsidRDefault="00270609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В штат специалистов </w:t>
      </w:r>
      <w:r w:rsidR="00FA467A">
        <w:rPr>
          <w:rFonts w:ascii="Times New Roman" w:hAnsi="Times New Roman" w:cs="Times New Roman"/>
          <w:color w:val="auto"/>
          <w:sz w:val="24"/>
          <w:szCs w:val="24"/>
        </w:rPr>
        <w:t>МКОУ С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>Ш с УИОП №3 г. Яранска, реализующей  А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ОП 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>НОО обучающихся с ЗПР  входят учителя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начальных классов, уч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>итель музыки,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учитель физической культуры, учитель 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иностранного языка,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педагог-психолог, социальны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>й педагог, педагог-организатор.</w:t>
      </w:r>
      <w:r w:rsidR="00B753BE" w:rsidRPr="007A4199">
        <w:rPr>
          <w:rFonts w:ascii="Times New Roman" w:hAnsi="Times New Roman" w:cs="Times New Roman"/>
          <w:sz w:val="24"/>
          <w:szCs w:val="24"/>
        </w:rPr>
        <w:t xml:space="preserve"> Педагог-психолог осуществляет психолого-педагогическое сопровождение, проводит специальные коррекционно-развивающие занятия с детьми. Социальный педагог осуществляет взаимодействие с семьей. Педагог – психолог имеет высшее психологическое образование, социальный педагог имеет высшее педагогическое образование.</w:t>
      </w:r>
    </w:p>
    <w:p w:rsidR="00270609" w:rsidRPr="007A4199" w:rsidRDefault="00270609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образовательной организации, которые реализуют </w:t>
      </w:r>
      <w:r w:rsidRPr="007A419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B56235" w:rsidRPr="007A4199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АОП НОО обучающихся с ЗПР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имеют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высшее профессиональное образование</w:t>
      </w:r>
      <w:r w:rsidR="00B56235" w:rsidRPr="007A41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74B52" w:rsidRPr="007A4199" w:rsidRDefault="00B753BE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i/>
          <w:color w:val="auto"/>
          <w:sz w:val="24"/>
          <w:szCs w:val="24"/>
        </w:rPr>
        <w:t>Заместитель директора по УВР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– наряду с </w:t>
      </w:r>
      <w:r w:rsidR="00C74B52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высшим профессиональным педагоги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ческим образованием  имеет</w:t>
      </w:r>
      <w:r w:rsidR="00C74B52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удостоверение о повышении квалификации в области инклюзивного образования установленного образца.</w:t>
      </w:r>
    </w:p>
    <w:p w:rsidR="00745CCF" w:rsidRPr="00732198" w:rsidRDefault="00853C63" w:rsidP="007A4199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2198">
        <w:rPr>
          <w:rFonts w:ascii="Times New Roman" w:hAnsi="Times New Roman" w:cs="Times New Roman"/>
          <w:color w:val="auto"/>
          <w:sz w:val="24"/>
          <w:szCs w:val="24"/>
        </w:rPr>
        <w:t>Педагогические работ</w:t>
      </w:r>
      <w:r w:rsidR="00FA467A">
        <w:rPr>
          <w:rFonts w:ascii="Times New Roman" w:hAnsi="Times New Roman" w:cs="Times New Roman"/>
          <w:color w:val="auto"/>
          <w:sz w:val="24"/>
          <w:szCs w:val="24"/>
        </w:rPr>
        <w:t>ники, реализующие АОП НОО в 2017 – 2018</w:t>
      </w:r>
      <w:r w:rsidRPr="00732198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</w:t>
      </w:r>
    </w:p>
    <w:tbl>
      <w:tblPr>
        <w:tblStyle w:val="aff7"/>
        <w:tblW w:w="0" w:type="auto"/>
        <w:tblLook w:val="04A0"/>
      </w:tblPr>
      <w:tblGrid>
        <w:gridCol w:w="2332"/>
        <w:gridCol w:w="1762"/>
        <w:gridCol w:w="2052"/>
        <w:gridCol w:w="1000"/>
        <w:gridCol w:w="1523"/>
        <w:gridCol w:w="1185"/>
      </w:tblGrid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курсы</w:t>
            </w: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Царегородцева Е.О.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Рыжакова А.В.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педагог, учитель начальных классов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8ч</w:t>
            </w: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Мотовилова Т.В.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8ч</w:t>
            </w: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Винокурова Е.Н.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Лобанова С.В.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</w:t>
            </w: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Среднее </w:t>
            </w: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специальное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Шарикова Г.Г.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8ч</w:t>
            </w: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Емашова Е.В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Токарева Е.В.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Золотова Н.А.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музыки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8ч</w:t>
            </w: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Рокина Г.И.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физкультуры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199" w:rsidRPr="00732198" w:rsidTr="007A4199">
        <w:tc>
          <w:tcPr>
            <w:tcW w:w="233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Топаев С.Л.</w:t>
            </w:r>
          </w:p>
        </w:tc>
        <w:tc>
          <w:tcPr>
            <w:tcW w:w="176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физкультуры</w:t>
            </w:r>
          </w:p>
        </w:tc>
        <w:tc>
          <w:tcPr>
            <w:tcW w:w="2052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1000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185" w:type="dxa"/>
          </w:tcPr>
          <w:p w:rsidR="007A4199" w:rsidRPr="00732198" w:rsidRDefault="007A4199" w:rsidP="007A41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53C63" w:rsidRPr="00732198" w:rsidRDefault="00853C63" w:rsidP="007A4199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5616" w:rsidRPr="007A4199" w:rsidRDefault="00545616" w:rsidP="007A419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956CC4" w:rsidRPr="007A4199" w:rsidRDefault="00956CC4" w:rsidP="007A4199">
      <w:pPr>
        <w:pStyle w:val="Standard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403144" w:rsidRPr="007A4199" w:rsidRDefault="00403144" w:rsidP="007A4199">
      <w:pPr>
        <w:pStyle w:val="Standard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</w:t>
      </w:r>
      <w:r w:rsidR="00745CCF" w:rsidRPr="007A4199">
        <w:rPr>
          <w:rFonts w:ascii="Times New Roman" w:hAnsi="Times New Roman" w:cs="Times New Roman"/>
        </w:rPr>
        <w:t xml:space="preserve">бюджета Кировской области </w:t>
      </w:r>
      <w:r w:rsidRPr="007A4199">
        <w:rPr>
          <w:rFonts w:ascii="Times New Roman" w:hAnsi="Times New Roman" w:cs="Times New Roman"/>
        </w:rPr>
        <w:t xml:space="preserve">на основе нормативов, определяемых </w:t>
      </w:r>
      <w:r w:rsidR="00745CCF" w:rsidRPr="007A4199">
        <w:rPr>
          <w:rFonts w:ascii="Times New Roman" w:hAnsi="Times New Roman" w:cs="Times New Roman"/>
        </w:rPr>
        <w:t>правительством Кировской области.</w:t>
      </w:r>
    </w:p>
    <w:p w:rsidR="000F379C" w:rsidRPr="007A4199" w:rsidRDefault="000F379C" w:rsidP="007A41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7A4199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0F379C" w:rsidRPr="007A4199" w:rsidRDefault="00745CCF" w:rsidP="007A4199">
      <w:pPr>
        <w:shd w:val="clear" w:color="auto" w:fill="FFFFFF"/>
        <w:tabs>
          <w:tab w:val="left" w:pos="1087"/>
        </w:tabs>
        <w:spacing w:after="0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>АОП НОО детей с ЗПР</w:t>
      </w:r>
      <w:r w:rsidR="000F379C"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предполагает, что обучающийся с </w:t>
      </w:r>
      <w:r w:rsidR="00BE17F0"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>ЗПР</w:t>
      </w:r>
      <w:r w:rsidR="000F379C"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получает</w:t>
      </w:r>
      <w:r w:rsidR="000F379C" w:rsidRPr="007A4199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образование находясь в среде сверстников, не имеющих ограничений по возможностям здоровья, и в те же сроки обучения. </w:t>
      </w:r>
      <w:r w:rsidR="000F379C"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Обучающемуся с </w:t>
      </w:r>
      <w:r w:rsidR="00BE17F0"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>ЗПР</w:t>
      </w:r>
      <w:r w:rsidR="000F379C" w:rsidRPr="007A419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предоставляется</w:t>
      </w:r>
      <w:r w:rsidR="000F379C" w:rsidRPr="007A4199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</w:t>
      </w:r>
      <w:r w:rsidRPr="007A4199">
        <w:rPr>
          <w:rFonts w:ascii="Times New Roman" w:hAnsi="Times New Roman" w:cs="Times New Roman"/>
          <w:spacing w:val="-2"/>
          <w:sz w:val="24"/>
          <w:szCs w:val="24"/>
        </w:rPr>
        <w:t xml:space="preserve">ельные потребности обучающегося. </w:t>
      </w:r>
    </w:p>
    <w:p w:rsidR="00545616" w:rsidRPr="007A4199" w:rsidRDefault="00545616" w:rsidP="007A419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8C1F64" w:rsidRPr="007A4199" w:rsidRDefault="008C1F64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C1F64" w:rsidRPr="007A4199" w:rsidRDefault="008C1F64" w:rsidP="007A4199">
      <w:pPr>
        <w:pStyle w:val="14TexstOSNOVA1012"/>
        <w:numPr>
          <w:ilvl w:val="0"/>
          <w:numId w:val="25"/>
        </w:numPr>
        <w:suppressAutoHyphens/>
        <w:autoSpaceDN/>
        <w:adjustRightInd/>
        <w:spacing w:line="276" w:lineRule="auto"/>
        <w:ind w:left="0"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пространства, в котором обучается ребёнок с 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8C1F64" w:rsidRPr="007A4199" w:rsidRDefault="008C1F64" w:rsidP="007A4199">
      <w:pPr>
        <w:pStyle w:val="14TexstOSNOVA1012"/>
        <w:numPr>
          <w:ilvl w:val="0"/>
          <w:numId w:val="25"/>
        </w:numPr>
        <w:suppressAutoHyphens/>
        <w:autoSpaceDN/>
        <w:adjustRightInd/>
        <w:spacing w:line="276" w:lineRule="auto"/>
        <w:ind w:left="0"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>;</w:t>
      </w:r>
    </w:p>
    <w:p w:rsidR="008C1F64" w:rsidRPr="007A4199" w:rsidRDefault="008C1F64" w:rsidP="007A4199">
      <w:pPr>
        <w:pStyle w:val="14TexstOSNOVA1012"/>
        <w:numPr>
          <w:ilvl w:val="0"/>
          <w:numId w:val="25"/>
        </w:numPr>
        <w:suppressAutoHyphens/>
        <w:autoSpaceDN/>
        <w:adjustRightInd/>
        <w:spacing w:line="276" w:lineRule="auto"/>
        <w:ind w:left="0"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обучения обучающихся с 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8C1F64" w:rsidRPr="007A4199" w:rsidRDefault="008C1F64" w:rsidP="007A4199">
      <w:pPr>
        <w:pStyle w:val="14TexstOSNOVA1012"/>
        <w:numPr>
          <w:ilvl w:val="0"/>
          <w:numId w:val="25"/>
        </w:numPr>
        <w:suppressAutoHyphens/>
        <w:autoSpaceDN/>
        <w:adjustRightInd/>
        <w:spacing w:line="276" w:lineRule="auto"/>
        <w:ind w:left="0" w:firstLine="70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ЗПР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 позволяющих реализовывать выбранный вариант программы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CE272F" w:rsidRPr="007A4199" w:rsidRDefault="00CE272F" w:rsidP="007A4199">
      <w:pPr>
        <w:pStyle w:val="18TexstSPISOK1"/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пространства</w:t>
      </w:r>
    </w:p>
    <w:p w:rsidR="00B10D05" w:rsidRPr="007A4199" w:rsidRDefault="00B10D05" w:rsidP="007A4199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Под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особой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организацией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образовательног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пространства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понимается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создание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комфортных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условий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во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всех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учебных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внеучебных</w:t>
      </w:r>
      <w:r w:rsidR="009D3670"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A4199">
        <w:rPr>
          <w:rFonts w:ascii="Times New Roman" w:hAnsi="Times New Roman" w:cs="Times New Roman"/>
          <w:color w:val="auto"/>
          <w:spacing w:val="2"/>
          <w:sz w:val="24"/>
          <w:szCs w:val="24"/>
        </w:rPr>
        <w:t>помещениях.</w:t>
      </w:r>
    </w:p>
    <w:p w:rsidR="00CE272F" w:rsidRPr="007A4199" w:rsidRDefault="00CE272F" w:rsidP="007A4199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45CCF" w:rsidRPr="007A4199">
        <w:rPr>
          <w:rFonts w:ascii="Times New Roman" w:hAnsi="Times New Roman" w:cs="Times New Roman"/>
          <w:color w:val="auto"/>
          <w:sz w:val="24"/>
          <w:szCs w:val="24"/>
        </w:rPr>
        <w:t>МКОУ СОШ с УИОП №3 г. Яранска</w:t>
      </w:r>
      <w:r w:rsidR="00793A7D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5CCF" w:rsidRPr="007A4199">
        <w:rPr>
          <w:rFonts w:ascii="Times New Roman" w:hAnsi="Times New Roman" w:cs="Times New Roman"/>
          <w:color w:val="auto"/>
          <w:sz w:val="24"/>
          <w:szCs w:val="24"/>
        </w:rPr>
        <w:t>есть кабинет соц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45CCF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ально – психологической службы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для проведения з</w:t>
      </w:r>
      <w:r w:rsidR="00745CCF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анятий с 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психологом.</w:t>
      </w:r>
    </w:p>
    <w:p w:rsidR="00CE272F" w:rsidRPr="007A4199" w:rsidRDefault="00CE272F" w:rsidP="007A4199">
      <w:pPr>
        <w:pStyle w:val="ad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A4199">
        <w:rPr>
          <w:rFonts w:ascii="Times New Roman" w:hAnsi="Times New Roman"/>
          <w:iCs/>
          <w:color w:val="auto"/>
          <w:sz w:val="24"/>
          <w:szCs w:val="24"/>
        </w:rPr>
        <w:t xml:space="preserve">Организация рабочего пространства обучающегося с </w:t>
      </w:r>
      <w:r w:rsidRPr="007A4199">
        <w:rPr>
          <w:rFonts w:ascii="Times New Roman" w:hAnsi="Times New Roman"/>
          <w:color w:val="auto"/>
          <w:sz w:val="24"/>
          <w:szCs w:val="24"/>
        </w:rPr>
        <w:t>задержкой психического развития</w:t>
      </w:r>
      <w:r w:rsidRPr="007A4199">
        <w:rPr>
          <w:rFonts w:ascii="Times New Roman" w:hAnsi="Times New Roman"/>
          <w:iCs/>
          <w:color w:val="auto"/>
          <w:sz w:val="24"/>
          <w:szCs w:val="24"/>
        </w:rPr>
        <w:t xml:space="preserve"> в классе</w:t>
      </w:r>
      <w:r w:rsidR="00793A7D" w:rsidRPr="007A419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7A4199">
        <w:rPr>
          <w:rFonts w:ascii="Times New Roman" w:hAnsi="Times New Roman"/>
          <w:color w:val="auto"/>
          <w:sz w:val="24"/>
          <w:szCs w:val="24"/>
        </w:rPr>
        <w:t>предполагает выбор пар</w:t>
      </w:r>
      <w:r w:rsidR="00255030" w:rsidRPr="007A4199">
        <w:rPr>
          <w:rFonts w:ascii="Times New Roman" w:hAnsi="Times New Roman"/>
          <w:color w:val="auto"/>
          <w:sz w:val="24"/>
          <w:szCs w:val="24"/>
        </w:rPr>
        <w:t>ты и партнера. При реализации А</w:t>
      </w:r>
      <w:r w:rsidRPr="007A4199">
        <w:rPr>
          <w:rFonts w:ascii="Times New Roman" w:hAnsi="Times New Roman"/>
          <w:color w:val="auto"/>
          <w:sz w:val="24"/>
          <w:szCs w:val="24"/>
        </w:rPr>
        <w:t>ОП НОО необходимо о</w:t>
      </w:r>
      <w:r w:rsidRPr="007A4199">
        <w:rPr>
          <w:rFonts w:ascii="Times New Roman" w:hAnsi="Times New Roman"/>
          <w:color w:val="auto"/>
          <w:sz w:val="24"/>
          <w:szCs w:val="24"/>
          <w:lang w:eastAsia="ru-RU"/>
        </w:rPr>
        <w:t xml:space="preserve">беспечение обучающемуся с </w:t>
      </w:r>
      <w:r w:rsidR="0041040E" w:rsidRPr="007A4199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Pr="007A4199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возможности постоянно находиться в зоне внимания педагога.</w:t>
      </w:r>
    </w:p>
    <w:p w:rsidR="00172D7D" w:rsidRPr="007A4199" w:rsidRDefault="00172D7D" w:rsidP="007A4199">
      <w:pPr>
        <w:pStyle w:val="18TexstSPISOK1"/>
        <w:spacing w:line="276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временного режима обучения</w:t>
      </w:r>
    </w:p>
    <w:p w:rsidR="00172D7D" w:rsidRPr="007A4199" w:rsidRDefault="00172D7D" w:rsidP="007A4199">
      <w:pPr>
        <w:pStyle w:val="Default"/>
        <w:spacing w:line="276" w:lineRule="auto"/>
        <w:ind w:firstLine="709"/>
        <w:jc w:val="both"/>
        <w:rPr>
          <w:color w:val="auto"/>
        </w:rPr>
      </w:pPr>
      <w:r w:rsidRPr="007A4199">
        <w:rPr>
          <w:color w:val="auto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72D7D" w:rsidRPr="007A4199" w:rsidRDefault="00172D7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172D7D" w:rsidRPr="007A4199" w:rsidRDefault="00255030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Сроки освоения А</w:t>
      </w:r>
      <w:r w:rsidR="00172D7D" w:rsidRPr="007A4199">
        <w:rPr>
          <w:rFonts w:ascii="Times New Roman" w:hAnsi="Times New Roman" w:cs="Times New Roman"/>
          <w:color w:val="auto"/>
          <w:sz w:val="24"/>
          <w:szCs w:val="24"/>
        </w:rPr>
        <w:t>ОП НОО обучающимися с ЗПР оставляют 4 года (1-4 классы).</w:t>
      </w:r>
    </w:p>
    <w:p w:rsidR="00172D7D" w:rsidRPr="007A4199" w:rsidRDefault="00172D7D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4классы – 34 учебных недели.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Для профилактики переутомления обучающихся с ЗПР в годовом календарном учебно</w:t>
      </w:r>
      <w:r w:rsidR="009D3670" w:rsidRPr="007A4199">
        <w:rPr>
          <w:rFonts w:ascii="Times New Roman" w:hAnsi="Times New Roman" w:cs="Times New Roman"/>
        </w:rPr>
        <w:t>м плане  предусмотрено</w:t>
      </w:r>
      <w:r w:rsidRPr="007A4199">
        <w:rPr>
          <w:rFonts w:ascii="Times New Roman" w:hAnsi="Times New Roman" w:cs="Times New Roman"/>
        </w:rPr>
        <w:t xml:space="preserve"> равномерное распределение периодов учебного времени и каникул. </w:t>
      </w:r>
      <w:r w:rsidR="00255030" w:rsidRPr="007A4199">
        <w:rPr>
          <w:rFonts w:ascii="Times New Roman" w:hAnsi="Times New Roman" w:cs="Times New Roman"/>
        </w:rPr>
        <w:t>Школа работает по триместрам.</w:t>
      </w:r>
    </w:p>
    <w:p w:rsidR="00255030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</w:t>
      </w:r>
      <w:r w:rsidR="00255030" w:rsidRPr="007A4199">
        <w:rPr>
          <w:rFonts w:ascii="Times New Roman" w:hAnsi="Times New Roman" w:cs="Times New Roman"/>
        </w:rPr>
        <w:t xml:space="preserve"> объем нагрузки по реализации А</w:t>
      </w:r>
      <w:r w:rsidRPr="007A4199">
        <w:rPr>
          <w:rFonts w:ascii="Times New Roman" w:hAnsi="Times New Roman" w:cs="Times New Roman"/>
        </w:rPr>
        <w:t xml:space="preserve">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A4199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 xml:space="preserve">Учебные занятия </w:t>
      </w:r>
      <w:r w:rsidR="00255030" w:rsidRPr="007A4199">
        <w:rPr>
          <w:rFonts w:ascii="Times New Roman" w:hAnsi="Times New Roman" w:cs="Times New Roman"/>
        </w:rPr>
        <w:t>начинаются в 8.30</w:t>
      </w:r>
      <w:r w:rsidRPr="007A4199">
        <w:rPr>
          <w:rFonts w:ascii="Times New Roman" w:hAnsi="Times New Roman" w:cs="Times New Roman"/>
        </w:rPr>
        <w:t xml:space="preserve">. Число уроков в день: 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для о</w:t>
      </w:r>
      <w:r w:rsidR="001E3599" w:rsidRPr="007A4199">
        <w:rPr>
          <w:rFonts w:ascii="Times New Roman" w:hAnsi="Times New Roman" w:cs="Times New Roman"/>
        </w:rPr>
        <w:t>бучающихся 1 классов – не превышает</w:t>
      </w:r>
      <w:r w:rsidRPr="007A4199">
        <w:rPr>
          <w:rFonts w:ascii="Times New Roman" w:hAnsi="Times New Roman" w:cs="Times New Roman"/>
        </w:rPr>
        <w:t xml:space="preserve"> 4 уроков и один день в неделю – не более 5 уроков, за счет урока физической культуры;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 xml:space="preserve">для обучающихся 2 </w:t>
      </w:r>
      <w:r w:rsidRPr="007A4199">
        <w:rPr>
          <w:rFonts w:ascii="Times New Roman" w:hAnsi="Times New Roman" w:cs="Times New Roman"/>
          <w:caps/>
        </w:rPr>
        <w:t xml:space="preserve">– </w:t>
      </w:r>
      <w:r w:rsidRPr="007A4199">
        <w:rPr>
          <w:rFonts w:ascii="Times New Roman" w:hAnsi="Times New Roman" w:cs="Times New Roman"/>
        </w:rPr>
        <w:t>4классов – не более 5 уроков.</w:t>
      </w:r>
    </w:p>
    <w:p w:rsidR="00172D7D" w:rsidRPr="007A4199" w:rsidRDefault="00172D7D" w:rsidP="007A419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199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</w:t>
      </w:r>
      <w:r w:rsidR="00255030" w:rsidRPr="007A4199">
        <w:rPr>
          <w:rFonts w:ascii="Times New Roman" w:hAnsi="Times New Roman" w:cs="Times New Roman"/>
        </w:rPr>
        <w:t xml:space="preserve"> 2-го и 3-го уроков) - 20 </w:t>
      </w:r>
      <w:r w:rsidRPr="007A4199">
        <w:rPr>
          <w:rFonts w:ascii="Times New Roman" w:hAnsi="Times New Roman" w:cs="Times New Roman"/>
        </w:rPr>
        <w:t xml:space="preserve">минут. </w:t>
      </w:r>
    </w:p>
    <w:p w:rsidR="00CE272F" w:rsidRPr="007A4199" w:rsidRDefault="00172D7D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исло обучающихся с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7A4199" w:rsidRDefault="00172D7D" w:rsidP="007A4199">
      <w:pPr>
        <w:pStyle w:val="18TexstSPISOK1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4199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Требования к техническим средствам обучения</w:t>
      </w:r>
    </w:p>
    <w:p w:rsidR="00172D7D" w:rsidRPr="007A4199" w:rsidRDefault="00172D7D" w:rsidP="007A4199">
      <w:pPr>
        <w:pStyle w:val="Default"/>
        <w:spacing w:line="276" w:lineRule="auto"/>
        <w:ind w:firstLine="708"/>
        <w:jc w:val="both"/>
      </w:pPr>
      <w:r w:rsidRPr="007A4199">
        <w:t>Технические средства обучения (</w:t>
      </w:r>
      <w:r w:rsidRPr="007A4199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7A4199">
        <w:t>К техническим средствам обучения обучающихся с ЗПР, ориентированным на их особые образовательные потребности, относятся: компьютерыc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накопители),музыкальные центры с набором аудиодисков со звуками живой и неживой природы, музыкальными записями, аудиокнигами и др.</w:t>
      </w:r>
    </w:p>
    <w:p w:rsidR="00E2553F" w:rsidRPr="007A4199" w:rsidRDefault="00E2553F" w:rsidP="007A4199">
      <w:pPr>
        <w:pStyle w:val="18TexstSPISOK1"/>
        <w:spacing w:line="276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:rsidR="00255030" w:rsidRPr="007A4199" w:rsidRDefault="00E2553F" w:rsidP="007A4199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При освоении АОП НОО обучающиеся с ЗПР обучаются по базовым учебникам для сверстников, не имеющих ограничений здоровья</w:t>
      </w:r>
    </w:p>
    <w:p w:rsidR="00E2553F" w:rsidRPr="007A4199" w:rsidRDefault="00E2553F" w:rsidP="007A4199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7A4199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0210D3" w:rsidRPr="007A4199" w:rsidRDefault="000210D3" w:rsidP="007A4199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нормативно- правовую базу образования обучающихся с ЗПР</w:t>
      </w:r>
      <w:r w:rsidR="0084149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характеристики предполагаемых информационных связей участников образовательного процесса</w:t>
      </w:r>
      <w:r w:rsidR="0084149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и наличие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10D3" w:rsidRPr="007A4199" w:rsidRDefault="000210D3" w:rsidP="007A419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199">
        <w:rPr>
          <w:rFonts w:ascii="Times New Roman" w:hAnsi="Times New Roman" w:cs="Times New Roman"/>
          <w:color w:val="auto"/>
          <w:sz w:val="24"/>
          <w:szCs w:val="24"/>
        </w:rPr>
        <w:t>Информационно-методи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>ческое обеспечение реализации А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ОП НОО обучающихся с ЗПР </w:t>
      </w:r>
      <w:r w:rsidRPr="007A419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>Дл</w:t>
      </w:r>
      <w:r w:rsidR="00FA467A">
        <w:rPr>
          <w:rFonts w:ascii="Times New Roman" w:hAnsi="Times New Roman" w:cs="Times New Roman"/>
          <w:color w:val="auto"/>
          <w:sz w:val="24"/>
          <w:szCs w:val="24"/>
        </w:rPr>
        <w:t>я этого в МКОУ С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Ш с УИОП №3 г. Яранска имеется библиотека с доступом к сети интернет. </w:t>
      </w:r>
      <w:r w:rsidR="00142AD9" w:rsidRPr="007A4199">
        <w:rPr>
          <w:rFonts w:ascii="Times New Roman" w:hAnsi="Times New Roman" w:cs="Times New Roman"/>
          <w:color w:val="auto"/>
          <w:sz w:val="24"/>
          <w:szCs w:val="24"/>
        </w:rPr>
        <w:t>Все педагоги школы подп</w:t>
      </w:r>
      <w:r w:rsidR="00255030" w:rsidRPr="007A4199">
        <w:rPr>
          <w:rFonts w:ascii="Times New Roman" w:hAnsi="Times New Roman" w:cs="Times New Roman"/>
          <w:color w:val="auto"/>
          <w:sz w:val="24"/>
          <w:szCs w:val="24"/>
        </w:rPr>
        <w:t>исаны</w:t>
      </w:r>
      <w:r w:rsidR="00142AD9" w:rsidRPr="007A4199">
        <w:rPr>
          <w:rFonts w:ascii="Times New Roman" w:hAnsi="Times New Roman" w:cs="Times New Roman"/>
          <w:color w:val="auto"/>
          <w:sz w:val="24"/>
          <w:szCs w:val="24"/>
        </w:rPr>
        <w:t xml:space="preserve"> на получение материалов в электронном ресурсе «Школа цифрового века».</w:t>
      </w:r>
    </w:p>
    <w:p w:rsidR="00F13801" w:rsidRPr="007A4199" w:rsidRDefault="00F13801" w:rsidP="007A419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2AD9" w:rsidRDefault="00142AD9" w:rsidP="001A0134">
      <w:pPr>
        <w:suppressAutoHyphens w:val="0"/>
        <w:spacing w:before="240" w:after="24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42AD9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E5" w:rsidRDefault="004B24E5">
      <w:pPr>
        <w:spacing w:after="0" w:line="240" w:lineRule="auto"/>
      </w:pPr>
      <w:r>
        <w:separator/>
      </w:r>
    </w:p>
  </w:endnote>
  <w:endnote w:type="continuationSeparator" w:id="1">
    <w:p w:rsidR="004B24E5" w:rsidRDefault="004B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99" w:rsidRDefault="00EF0D0B">
    <w:pPr>
      <w:pStyle w:val="af7"/>
      <w:jc w:val="center"/>
    </w:pPr>
    <w:fldSimple w:instr=" PAGE   \* MERGEFORMAT ">
      <w:r w:rsidR="0094311B">
        <w:rPr>
          <w:noProof/>
        </w:rPr>
        <w:t>3</w:t>
      </w:r>
    </w:fldSimple>
  </w:p>
  <w:p w:rsidR="007A4199" w:rsidRDefault="007A419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E5" w:rsidRDefault="004B24E5">
      <w:pPr>
        <w:spacing w:after="0" w:line="240" w:lineRule="auto"/>
      </w:pPr>
      <w:r>
        <w:separator/>
      </w:r>
    </w:p>
  </w:footnote>
  <w:footnote w:type="continuationSeparator" w:id="1">
    <w:p w:rsidR="004B24E5" w:rsidRDefault="004B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57E5652"/>
    <w:multiLevelType w:val="hybridMultilevel"/>
    <w:tmpl w:val="79F8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F4579"/>
    <w:multiLevelType w:val="hybridMultilevel"/>
    <w:tmpl w:val="E1E01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CC747B"/>
    <w:multiLevelType w:val="hybridMultilevel"/>
    <w:tmpl w:val="27C0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DE00E6"/>
    <w:multiLevelType w:val="multilevel"/>
    <w:tmpl w:val="79B6A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D33D9"/>
    <w:multiLevelType w:val="hybridMultilevel"/>
    <w:tmpl w:val="179C0B2C"/>
    <w:lvl w:ilvl="0" w:tplc="7C7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19267490"/>
    <w:multiLevelType w:val="hybridMultilevel"/>
    <w:tmpl w:val="1B0A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2F6158FD"/>
    <w:multiLevelType w:val="hybridMultilevel"/>
    <w:tmpl w:val="558C7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6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2D7CC0"/>
    <w:multiLevelType w:val="hybridMultilevel"/>
    <w:tmpl w:val="486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1559CD"/>
    <w:multiLevelType w:val="hybridMultilevel"/>
    <w:tmpl w:val="C002A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3">
    <w:nsid w:val="5CE044F9"/>
    <w:multiLevelType w:val="hybridMultilevel"/>
    <w:tmpl w:val="91F2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31B5B"/>
    <w:multiLevelType w:val="hybridMultilevel"/>
    <w:tmpl w:val="6660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44"/>
  </w:num>
  <w:num w:numId="5">
    <w:abstractNumId w:val="31"/>
  </w:num>
  <w:num w:numId="6">
    <w:abstractNumId w:val="40"/>
  </w:num>
  <w:num w:numId="7">
    <w:abstractNumId w:val="28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42"/>
  </w:num>
  <w:num w:numId="16">
    <w:abstractNumId w:val="39"/>
  </w:num>
  <w:num w:numId="17">
    <w:abstractNumId w:val="45"/>
  </w:num>
  <w:num w:numId="18">
    <w:abstractNumId w:val="33"/>
  </w:num>
  <w:num w:numId="19">
    <w:abstractNumId w:val="11"/>
  </w:num>
  <w:num w:numId="20">
    <w:abstractNumId w:val="35"/>
  </w:num>
  <w:num w:numId="21">
    <w:abstractNumId w:val="5"/>
  </w:num>
  <w:num w:numId="22">
    <w:abstractNumId w:val="6"/>
  </w:num>
  <w:num w:numId="23">
    <w:abstractNumId w:val="4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6"/>
  </w:num>
  <w:num w:numId="29">
    <w:abstractNumId w:val="29"/>
  </w:num>
  <w:num w:numId="30">
    <w:abstractNumId w:val="0"/>
  </w:num>
  <w:num w:numId="31">
    <w:abstractNumId w:val="46"/>
  </w:num>
  <w:num w:numId="32">
    <w:abstractNumId w:val="37"/>
  </w:num>
  <w:num w:numId="33">
    <w:abstractNumId w:val="24"/>
  </w:num>
  <w:num w:numId="34">
    <w:abstractNumId w:val="22"/>
  </w:num>
  <w:num w:numId="35">
    <w:abstractNumId w:val="32"/>
  </w:num>
  <w:num w:numId="36">
    <w:abstractNumId w:val="34"/>
  </w:num>
  <w:num w:numId="37">
    <w:abstractNumId w:val="26"/>
  </w:num>
  <w:num w:numId="38">
    <w:abstractNumId w:val="38"/>
  </w:num>
  <w:num w:numId="39">
    <w:abstractNumId w:val="23"/>
  </w:num>
  <w:num w:numId="40">
    <w:abstractNumId w:val="47"/>
  </w:num>
  <w:num w:numId="41">
    <w:abstractNumId w:val="25"/>
  </w:num>
  <w:num w:numId="42">
    <w:abstractNumId w:val="18"/>
  </w:num>
  <w:num w:numId="43">
    <w:abstractNumId w:val="20"/>
  </w:num>
  <w:num w:numId="44">
    <w:abstractNumId w:val="19"/>
  </w:num>
  <w:num w:numId="45">
    <w:abstractNumId w:val="41"/>
  </w:num>
  <w:num w:numId="46">
    <w:abstractNumId w:val="43"/>
  </w:num>
  <w:num w:numId="47">
    <w:abstractNumId w:val="30"/>
  </w:num>
  <w:num w:numId="48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E7F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2AD9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134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3599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2A0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030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51A8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1B13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06572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4E5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14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10A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37FCA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6B4A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2F26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2198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45CCF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3A7D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4199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75A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63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4961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146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3915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4F4E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11B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8EC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670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04B2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4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235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3BE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1CB3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03BE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2A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08C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0D0B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92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467A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2F5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B753B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53BE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753BE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53BE"/>
    <w:rPr>
      <w:rFonts w:cs="Arial"/>
      <w:b/>
      <w:bCs/>
      <w:i/>
      <w:sz w:val="28"/>
      <w:szCs w:val="28"/>
    </w:rPr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1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2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7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1">
    <w:name w:val="Средняя сетка 21"/>
    <w:basedOn w:val="a"/>
    <w:uiPriority w:val="1"/>
    <w:qFormat/>
    <w:rsid w:val="005907AE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uiPriority w:val="59"/>
    <w:rsid w:val="00BE1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753B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53B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B753BE"/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857A-DB58-4BAE-B806-B45F6F6D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44</Pages>
  <Words>11974</Words>
  <Characters>68255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80069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BOSS</cp:lastModifiedBy>
  <cp:revision>14</cp:revision>
  <cp:lastPrinted>2017-03-22T13:34:00Z</cp:lastPrinted>
  <dcterms:created xsi:type="dcterms:W3CDTF">2015-12-29T08:47:00Z</dcterms:created>
  <dcterms:modified xsi:type="dcterms:W3CDTF">2018-03-06T12:06:00Z</dcterms:modified>
</cp:coreProperties>
</file>